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vegetable    </w:t>
      </w:r>
      <w:r>
        <w:t xml:space="preserve">   literature    </w:t>
      </w:r>
      <w:r>
        <w:t xml:space="preserve">   temperature    </w:t>
      </w:r>
      <w:r>
        <w:t xml:space="preserve">   memory    </w:t>
      </w:r>
      <w:r>
        <w:t xml:space="preserve">   positive    </w:t>
      </w:r>
      <w:r>
        <w:t xml:space="preserve">   chocolate    </w:t>
      </w:r>
      <w:r>
        <w:t xml:space="preserve">   different    </w:t>
      </w:r>
      <w:r>
        <w:t xml:space="preserve">   cafeteria    </w:t>
      </w:r>
      <w:r>
        <w:t xml:space="preserve">   sophomore    </w:t>
      </w:r>
      <w:r>
        <w:t xml:space="preserve">   decimal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</dc:title>
  <dcterms:created xsi:type="dcterms:W3CDTF">2021-10-11T11:01:29Z</dcterms:created>
  <dcterms:modified xsi:type="dcterms:W3CDTF">2021-10-11T11:01:29Z</dcterms:modified>
</cp:coreProperties>
</file>