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1: INTRO TO 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act or process of nourishing or being nourished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Eating style in which only plant food is consumed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unit used to measure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feeling of fullness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Eating style in which both plant and animal foods are consumed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complete, physical, mental, and social well-being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Any form of body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Bad nutrition. Too little or too much nutrient intake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need for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Diet of which different foods are used for the same purpose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1: INTRO TO HEALTH</dc:title>
  <dcterms:created xsi:type="dcterms:W3CDTF">2021-10-11T11:00:09Z</dcterms:created>
  <dcterms:modified xsi:type="dcterms:W3CDTF">2021-10-11T11:00:09Z</dcterms:modified>
</cp:coreProperties>
</file>