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57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VICTORY    </w:t>
      </w:r>
      <w:r>
        <w:t xml:space="preserve">   COVENANT    </w:t>
      </w:r>
      <w:r>
        <w:t xml:space="preserve">   MONARCHY    </w:t>
      </w:r>
      <w:r>
        <w:t xml:space="preserve">   EBENEZER    </w:t>
      </w:r>
      <w:r>
        <w:t xml:space="preserve">   PHILISTINES    </w:t>
      </w:r>
      <w:r>
        <w:t xml:space="preserve">   BATTLE    </w:t>
      </w:r>
      <w:r>
        <w:t xml:space="preserve">   MIZPAH    </w:t>
      </w:r>
      <w:r>
        <w:t xml:space="preserve">   ASHDOD    </w:t>
      </w:r>
      <w:r>
        <w:t xml:space="preserve">   DAGON    </w:t>
      </w:r>
      <w:r>
        <w:t xml:space="preserve">   SAMUEL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57</dc:title>
  <dcterms:created xsi:type="dcterms:W3CDTF">2021-10-11T11:04:20Z</dcterms:created>
  <dcterms:modified xsi:type="dcterms:W3CDTF">2021-10-11T11:04:20Z</dcterms:modified>
</cp:coreProperties>
</file>