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LES ADJECTIFS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hard-working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serious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beautiful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Tall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wealthy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sad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thin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poor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They (m)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short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blue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Lazy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yellow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white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talkative!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happy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Talkative!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honest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Kind or nice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athletic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strong (f)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polite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green (m)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Funny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you (plural)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ADJECTIFS</dc:title>
  <dcterms:created xsi:type="dcterms:W3CDTF">2021-10-11T10:57:20Z</dcterms:created>
  <dcterms:modified xsi:type="dcterms:W3CDTF">2021-10-11T10:57:20Z</dcterms:modified>
</cp:coreProperties>
</file>