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ANIMAUX DOMESTIQUES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ARAIGNEE    </w:t>
      </w:r>
      <w:r>
        <w:t xml:space="preserve">   CHAT    </w:t>
      </w:r>
      <w:r>
        <w:t xml:space="preserve">   CHATTE    </w:t>
      </w:r>
      <w:r>
        <w:t xml:space="preserve">   CHIEN    </w:t>
      </w:r>
      <w:r>
        <w:t xml:space="preserve">   CHIENNE    </w:t>
      </w:r>
      <w:r>
        <w:t xml:space="preserve">   COBAYE    </w:t>
      </w:r>
      <w:r>
        <w:t xml:space="preserve">   GRENOUILLE    </w:t>
      </w:r>
      <w:r>
        <w:t xml:space="preserve">   HAMSTER    </w:t>
      </w:r>
      <w:r>
        <w:t xml:space="preserve">   LAPIN    </w:t>
      </w:r>
      <w:r>
        <w:t xml:space="preserve">   LEZARD    </w:t>
      </w:r>
      <w:r>
        <w:t xml:space="preserve">   OISEAU    </w:t>
      </w:r>
      <w:r>
        <w:t xml:space="preserve">   PERROQUET    </w:t>
      </w:r>
      <w:r>
        <w:t xml:space="preserve">   PERRUCHE    </w:t>
      </w:r>
      <w:r>
        <w:t xml:space="preserve">   POISSON    </w:t>
      </w:r>
      <w:r>
        <w:t xml:space="preserve">   SERPENT    </w:t>
      </w:r>
      <w:r>
        <w:t xml:space="preserve">   SOURIS    </w:t>
      </w:r>
      <w:r>
        <w:t xml:space="preserve">   TORTUE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ANIMAUX DOMESTIQUES</dc:title>
  <dcterms:created xsi:type="dcterms:W3CDTF">2021-10-11T10:56:29Z</dcterms:created>
  <dcterms:modified xsi:type="dcterms:W3CDTF">2021-10-11T10:56:29Z</dcterms:modified>
</cp:coreProperties>
</file>