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MOTS CHACHES: Level 1/ 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TOUT DE SUITE    </w:t>
      </w:r>
      <w:r>
        <w:t xml:space="preserve">   PENDANT    </w:t>
      </w:r>
      <w:r>
        <w:t xml:space="preserve">   GENS    </w:t>
      </w:r>
      <w:r>
        <w:t xml:space="preserve">   UTILISER UN PLAN    </w:t>
      </w:r>
      <w:r>
        <w:t xml:space="preserve">   PLAGE    </w:t>
      </w:r>
      <w:r>
        <w:t xml:space="preserve">   DOUANE    </w:t>
      </w:r>
      <w:r>
        <w:t xml:space="preserve">   TICKET    </w:t>
      </w:r>
      <w:r>
        <w:t xml:space="preserve">   ROULER EN VOITURE    </w:t>
      </w:r>
      <w:r>
        <w:t xml:space="preserve">   PARTIR EN VACANCES    </w:t>
      </w:r>
      <w:r>
        <w:t xml:space="preserve">   PAYS    </w:t>
      </w:r>
      <w:r>
        <w:t xml:space="preserve">   ESPAGNE    </w:t>
      </w:r>
      <w:r>
        <w:t xml:space="preserve">   FAIRE LES VALISES    </w:t>
      </w:r>
      <w:r>
        <w:t xml:space="preserve">   FAIRE DU SHOPPING    </w:t>
      </w:r>
      <w:r>
        <w:t xml:space="preserve">   ENSUITE    </w:t>
      </w:r>
      <w:r>
        <w:t xml:space="preserve">   DONC    </w:t>
      </w:r>
      <w:r>
        <w:t xml:space="preserve">   VACANCES    </w:t>
      </w:r>
      <w:r>
        <w:t xml:space="preserve">   AVANT    </w:t>
      </w:r>
      <w:r>
        <w:t xml:space="preserve">   ALORS    </w:t>
      </w:r>
      <w:r>
        <w:t xml:space="preserve">   ANGLETERRE    </w:t>
      </w:r>
      <w:r>
        <w:t xml:space="preserve">   ALLEMAGNE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MOTS CHACHES: Level 1/ chapter 7</dc:title>
  <dcterms:created xsi:type="dcterms:W3CDTF">2021-10-11T10:58:21Z</dcterms:created>
  <dcterms:modified xsi:type="dcterms:W3CDTF">2021-10-11T10:58:21Z</dcterms:modified>
</cp:coreProperties>
</file>