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PAYS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LUXEMBOURG    </w:t>
      </w:r>
      <w:r>
        <w:t xml:space="preserve">   ESPAGNE    </w:t>
      </w:r>
      <w:r>
        <w:t xml:space="preserve">   ANDORRE    </w:t>
      </w:r>
      <w:r>
        <w:t xml:space="preserve">   MONACO    </w:t>
      </w:r>
      <w:r>
        <w:t xml:space="preserve">   ITALIE    </w:t>
      </w:r>
      <w:r>
        <w:t xml:space="preserve">   ALLEMAGNE    </w:t>
      </w:r>
      <w:r>
        <w:t xml:space="preserve">   SUISSE    </w:t>
      </w:r>
      <w:r>
        <w:t xml:space="preserve">   BELGIQUE    </w:t>
      </w:r>
      <w:r>
        <w:t xml:space="preserve">   ANGLETERRE    </w:t>
      </w:r>
      <w:r>
        <w:t xml:space="preserve">   FRANCE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PAYS</dc:title>
  <dcterms:created xsi:type="dcterms:W3CDTF">2021-10-11T10:58:27Z</dcterms:created>
  <dcterms:modified xsi:type="dcterms:W3CDTF">2021-10-11T10:58:27Z</dcterms:modified>
</cp:coreProperties>
</file>