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LES VOYAGES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Pour te laver les cheveux, tu as besoin de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Quand on nage on porte un 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Pour se protéger la peau quand on va au soleil, on met de la crème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"Rester, c'est exister; voyager c'est v______" -- le contraire de "mourir"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Quand il fait froid on met un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Ce document vous permet le passage des frontières de certains pays.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On peut payer par carte de crédit ou en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Pour vous distraire pendant un vol, vous pouvez apporter un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Pour prendre un avion, on se rend à l'___________.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Si tu te rases tu as besoin d'un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Il faut faire des _____________ de vos documents en cas de perte.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Un _______ indique une route ou chemin à suivre pendant un voyage.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Pour se protéger les yeux quand on va au soleil, on porte des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Souvent, on envoie des _______ postales à ses amis.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On peut sécuriser son argent dans une __________ secrète.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Exemples de bas:  un short, un 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 achète des __________ pour ses amis.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Aux pieds, on porte des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Pour prendre un train, on se rend à la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Pour ce qui est du poids de vos bagages, pensez à voyager ______!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Vous avez besoin d'un ________ universel pour vos appareils éléctroniques.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Quand ton ami part en voyage, tu lui dis "______ voyage!"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Exemples de bagages:  un sac à dos, une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Il est nécessaire d'avoir une ___________ au cas où vous tombez malade.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Avant de faire un voyage on doit faire beaucoup de 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Si ta valise pèse trop, il faut ___________ quelque chose.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si on a une valise a enregister, il faut la _______ sur la balance d'abord.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Si on se coupe, on a besoin d'un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Une femme porte une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Quand il pleut, on se sert d'un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Pour l'hygiène orale, on a besoin d'une brosse à dents et du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Si on fait du camping on apporte une 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VOYAGES</dc:title>
  <dcterms:created xsi:type="dcterms:W3CDTF">2021-10-11T10:59:33Z</dcterms:created>
  <dcterms:modified xsi:type="dcterms:W3CDTF">2021-10-11T10:59:33Z</dcterms:modified>
</cp:coreProperties>
</file>