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LET'S ROCK!!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Fleetwood Mac    </w:t>
      </w:r>
      <w:r>
        <w:t xml:space="preserve">   Muse    </w:t>
      </w:r>
      <w:r>
        <w:t xml:space="preserve">   Coldplay    </w:t>
      </w:r>
      <w:r>
        <w:t xml:space="preserve">   Gorillas    </w:t>
      </w:r>
      <w:r>
        <w:t xml:space="preserve">   Green Day    </w:t>
      </w:r>
      <w:r>
        <w:t xml:space="preserve">   Rolling Stones    </w:t>
      </w:r>
      <w:r>
        <w:t xml:space="preserve">   Foo Fighters    </w:t>
      </w:r>
      <w:r>
        <w:t xml:space="preserve">   Nickleback    </w:t>
      </w:r>
      <w:r>
        <w:t xml:space="preserve">   Bruno Mars    </w:t>
      </w:r>
      <w:r>
        <w:t xml:space="preserve">   Heart    </w:t>
      </w:r>
      <w:r>
        <w:t xml:space="preserve">   Flames    </w:t>
      </w:r>
      <w:r>
        <w:t xml:space="preserve">   Joan Jet    </w:t>
      </w:r>
      <w:r>
        <w:t xml:space="preserve">   Bon Jovi    </w:t>
      </w:r>
      <w:r>
        <w:t xml:space="preserve">   Guns and Roses    </w:t>
      </w:r>
      <w:r>
        <w:t xml:space="preserve">   The Beatles    </w:t>
      </w:r>
      <w:r>
        <w:t xml:space="preserve">   Elvis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ROCK!!</dc:title>
  <dcterms:created xsi:type="dcterms:W3CDTF">2021-10-11T11:05:01Z</dcterms:created>
  <dcterms:modified xsi:type="dcterms:W3CDTF">2021-10-11T11:05:01Z</dcterms:modified>
</cp:coreProperties>
</file>