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LETTERKUNDETAAK  VRAAG 1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 is die kleur van die motor waarin Jacob gery het?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Jacob is die Kruppel...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is Tina se juffrou se van?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Watter werk doen pa At op die plaas?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Wie is die hoofkarakter in Die Kruppel engel?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By wie wou Tina in die Kaap gaan bly?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 drink Stefaans Marais?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 is die naam van Stefaans Marais se plaas?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Wie is Tina se grootmaakpa?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Waar of Onwaar: Tina is die slimste in die plaasskool.</w:t>
            </w:r>
          </w:p>
        </w:tc>
      </w:tr>
    </w:tbl>
    <w:p>
      <w:pPr>
        <w:pStyle w:val="WordBankSmall"/>
      </w:pPr>
      <w:r>
        <w:t xml:space="preserve">   Tina    </w:t>
      </w:r>
      <w:r>
        <w:t xml:space="preserve">   skaapwagter    </w:t>
      </w:r>
      <w:r>
        <w:t xml:space="preserve">   Whiskey    </w:t>
      </w:r>
      <w:r>
        <w:t xml:space="preserve">   Engelsplaas    </w:t>
      </w:r>
      <w:r>
        <w:t xml:space="preserve">   At    </w:t>
      </w:r>
      <w:r>
        <w:t xml:space="preserve">   Dale    </w:t>
      </w:r>
      <w:r>
        <w:t xml:space="preserve">   Rosy    </w:t>
      </w:r>
      <w:r>
        <w:t xml:space="preserve">   Rooi    </w:t>
      </w:r>
      <w:r>
        <w:t xml:space="preserve">   Engel    </w:t>
      </w:r>
      <w:r>
        <w:t xml:space="preserve">   Waar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LETTERKUNDETAAK  VRAAG 1 2021</dc:title>
  <dcterms:created xsi:type="dcterms:W3CDTF">2021-10-11T11:06:36Z</dcterms:created>
  <dcterms:modified xsi:type="dcterms:W3CDTF">2021-10-11T11:06:36Z</dcterms:modified>
</cp:coreProperties>
</file>