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LEXIQUE du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Pièce de théâtre destinée à provoquer le rire par le traitement de l'intrigue, la peinture satirique des mœurs, la représentation de travers et de ridicules.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Division d'une pièce de théâtre.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Prise de parole par un seul personnage.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Réplique très longue d'un personnage, sans interruption.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point culminant de l'action.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Toute indication de mise en scène, de déplacement ou de geste.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Auteur de théâtre.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Elle est double au théâtre car les comédiens se parlent entre eux et s'adressent aussi au public.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Prise de parole.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Début de la pièce, qui explique les faits, la situation. Il s'agit également du nom donné à la première scène.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 de l'intrigue, au moment où les choses se résolvent.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Pièce de théâtre caractérisée par la gravité de son langage et une action menant à une issue fatale un ou plusieurs de ses personnages.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Remarque qu'un comédien adresse au public, "à part", et non à ses interlocuteurs sur scène.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LEXIQUE du THEATRE</dc:title>
  <dcterms:created xsi:type="dcterms:W3CDTF">2021-10-11T11:08:31Z</dcterms:created>
  <dcterms:modified xsi:type="dcterms:W3CDTF">2021-10-11T11:08:31Z</dcterms:modified>
</cp:coreProperties>
</file>