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middle    </w:t>
      </w:r>
      <w:r>
        <w:t xml:space="preserve">   table    </w:t>
      </w:r>
      <w:r>
        <w:t xml:space="preserve">   bottle    </w:t>
      </w:r>
      <w:r>
        <w:t xml:space="preserve">   jungle    </w:t>
      </w:r>
      <w:r>
        <w:t xml:space="preserve">   single    </w:t>
      </w:r>
      <w:r>
        <w:t xml:space="preserve">   title    </w:t>
      </w:r>
      <w:r>
        <w:t xml:space="preserve">   paddle    </w:t>
      </w:r>
      <w:r>
        <w:t xml:space="preserve">   candle    </w:t>
      </w:r>
      <w:r>
        <w:t xml:space="preserve">   handle    </w:t>
      </w:r>
      <w:r>
        <w:t xml:space="preserve">   cradle    </w:t>
      </w:r>
      <w:r>
        <w:t xml:space="preserve">   able    </w:t>
      </w:r>
      <w:r>
        <w:t xml:space="preserve">   battle    </w:t>
      </w:r>
      <w:r>
        <w:t xml:space="preserve">   giggle    </w:t>
      </w:r>
      <w:r>
        <w:t xml:space="preserve">   tremble    </w:t>
      </w:r>
      <w:r>
        <w:t xml:space="preserve">   muscle    </w:t>
      </w:r>
      <w:r>
        <w:t xml:space="preserve">   simple    </w:t>
      </w:r>
      <w:r>
        <w:t xml:space="preserve">   bridle    </w:t>
      </w:r>
      <w:r>
        <w:t xml:space="preserve">   apple    </w:t>
      </w:r>
      <w:r>
        <w:t xml:space="preserve">   rifle    </w:t>
      </w:r>
      <w:r>
        <w:t xml:space="preserve">   bugle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words</dc:title>
  <dcterms:created xsi:type="dcterms:W3CDTF">2021-10-21T03:43:25Z</dcterms:created>
  <dcterms:modified xsi:type="dcterms:W3CDTF">2021-10-21T03:43:25Z</dcterms:modified>
</cp:coreProperties>
</file>