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LGBTQ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umbrella term that refers to people whose self-identification, anatomy, appearance, manner, expression, behavior, and/or other perceptions differ  from what is typically associated with the sex they were assigned at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medical assignment of ‘male’ or ‘female’ based upon the external genitalia that an individual exhibits at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female-identified person who is sexually and romantically attracted to other females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individual who is romantic or sexually attracted to men and to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person’s  physical, romantic, and/or emotional of attraction to others.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recognozes and supports sexual and gender differences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expression of one one's gender identity through clothes, hairstyle, voice, body shape,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one's inner sense of being a particular gender (feminine, masculine, androgynous, etc)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person’s self-description of the romantic, sexual, and/or emotional relationships with another or others - such as bisexual, gay, lesbian, heterosexual, asexual, pansexual,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male-identified person who is sexually and romantically attracted to other males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 AWARENESS</dc:title>
  <dcterms:created xsi:type="dcterms:W3CDTF">2021-10-11T11:06:52Z</dcterms:created>
  <dcterms:modified xsi:type="dcterms:W3CDTF">2021-10-11T11:06:52Z</dcterms:modified>
</cp:coreProperties>
</file>