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LGBTQ+ COMMUNITY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CALLED FAGGOTS    </w:t>
      </w:r>
      <w:r>
        <w:t xml:space="preserve">   WHITE MOMS NAMED KAREN    </w:t>
      </w:r>
      <w:r>
        <w:t xml:space="preserve">   BI FLAG    </w:t>
      </w:r>
      <w:r>
        <w:t xml:space="preserve">   GAY FLAG    </w:t>
      </w:r>
      <w:r>
        <w:t xml:space="preserve">   KILLED    </w:t>
      </w:r>
      <w:r>
        <w:t xml:space="preserve">   GAY PRIDE    </w:t>
      </w:r>
      <w:r>
        <w:t xml:space="preserve">   HETEROSEXUAL    </w:t>
      </w:r>
      <w:r>
        <w:t xml:space="preserve">   ASEXUAL    </w:t>
      </w:r>
      <w:r>
        <w:t xml:space="preserve">   PANSEXUAL    </w:t>
      </w:r>
      <w:r>
        <w:t xml:space="preserve">   QUEER    </w:t>
      </w:r>
      <w:r>
        <w:t xml:space="preserve">   TRANSGENDER    </w:t>
      </w:r>
      <w:r>
        <w:t xml:space="preserve">   BISEXUAL    </w:t>
      </w:r>
      <w:r>
        <w:t xml:space="preserve">   GAY    </w:t>
      </w:r>
      <w:r>
        <w:t xml:space="preserve">   LESBIAN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LGBTQ+ COMMUNITY</dc:title>
  <dcterms:created xsi:type="dcterms:W3CDTF">2021-10-11T11:08:08Z</dcterms:created>
  <dcterms:modified xsi:type="dcterms:W3CDTF">2021-10-11T11:08:08Z</dcterms:modified>
</cp:coreProperties>
</file>