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LGBTQ Community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Possessing all genders. The term is used specifically to refute the concept of only two genders.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 person (often a woman) who appears as a man. Generally in reference to an act or performance.  This has no implications regarding gender identity.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 clinical term for people who are attracted to members of the same sex.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fear or hatred of transgender people or gender non-conforming behavior.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umbrella term indexing various indigenous gender identities in North America.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pervasive system of discrimination and exclusion that oppresses people whose gender and/or gender expression falls outside of cis-normative constructs.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is an outdated and problematic term due to its historical use as a diagnosis for medical/mental health disorders.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Describes a person who keeps their sexual orientation or gender identity a secret from some or all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person who lives as a member of a gender other than that assigned at birth based on anatomical sex.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person who is attracted primarily to members of the same sex.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 little or no capacity to experience sexual attraction until a strong romantic or emotional connection is formed with another individual, often within a romantic relationship.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term which refers to individuals or groups who “queer” or problematize the hegemonic notions of sex, gender and desire in a given society.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person whose sexual anatomy or chromosomes do not fit with the traditional markers of "female" and "male."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Individuals who have the capability of attraction to others regardless of their gender identity or biological sex.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of acknowledging one’s sexual orientation and/or gender identity to other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Aversion toward bisexuality and bisexual people as a social group or as individuals.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Types of gender identity where an individual's experience of their own gender matches the sex they were assigned at birth.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idea that there are lots of genders and ways to be beyond just “boy” or “girl.” There is a range of ways that people live their lives, showing that there are many ways to be a girl, boy, both or neither.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word to describe a person who dresses, at least partially, as a member of a gender other than their assigned sex; carries no implications of sexual orientation. Has replaced “Transvestite”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Typically any non-LGBT person who supports and stands up for the rights of LGBT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term which refers to the ways in which we each manifest masculinity or femininity.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sense of “being” male, female, genderqueer, agender,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any behavior which (indirectly or directly, intentionally or unintentionally) attempts to correct or control a person's actions regarding their own physical body, frequently with regards to gender expression or size.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A range of negative attitudes and feelings toward homosexuality or people who are identified or perceived as being lesbian, gay, bisexual or transgender (LGBT).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gender expression that fits societal definitions of masculinity. Usually used by queer women and trans people, particularly by lesbians. Some consider “butch” to be its own gender identity.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person who generally does not feel sexual attraction or desire to any group of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person who is only attracted to members of the opposite sex. Also called “straight."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person who is attracted to both people of their own gender and another gender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People who do not feel like the words “girl” or “boy” fits. They may feel like both or neither. They sometimes use pronouns such as they, them, theirs.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person (often a man) who appears as a woman. Generally in reference to an act or performance. This has no implications regarding gender identity.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 A woman who is primarily attracted to other women.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LGBTQ Community</dc:title>
  <dcterms:created xsi:type="dcterms:W3CDTF">2021-10-11T11:07:32Z</dcterms:created>
  <dcterms:modified xsi:type="dcterms:W3CDTF">2021-10-11T11:07:32Z</dcterms:modified>
</cp:coreProperties>
</file>