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LGBTQ+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6.	Someone whose gender identity and/or expression varies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12.	Whose mission is to advocate to change policies and society to increase understanding and acceptance of transgender people?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2.	The unemployment rate for transgender people is how many times higher than the general population?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7.	Someone whose identity is comprised of all or many gender identities and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term used to describe people who identify with the physical characteristics, roles, behaviors, and/or desires of a gender different from the one associated with the sex they were assigned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4.	What is the linguistic part of speech used to refer to individuals?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14.	Someone who supports the LGBTQ+ community?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15.	A category for a fluid constellation of gender identities beyond the woman/man gender binary; also called genderqueer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3.	What percentage of US millennials identify as transgender or gender non-conforming?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11.	How many states prohibit discrimination based on sexual orientation and gender identity?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13.	Someone who identifies with both male and female genders, or even a third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8.	Someone whose identity is between genders and/or a combination of gender identities and expressions.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5.	Someone who has little or no personal connection with gender.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 and  (number)           transgender people avoided seeking medical care in 2018 because they feared being disrespected or mistreated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term used to describe people who identify with the physical characteristics, roles, behaviors, and/or desires of a gender different from the one associated with the sex they were assigned at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LGBTQ+ Crossword</dc:title>
  <dcterms:created xsi:type="dcterms:W3CDTF">2021-10-11T11:08:36Z</dcterms:created>
  <dcterms:modified xsi:type="dcterms:W3CDTF">2021-10-11T11:08:36Z</dcterms:modified>
</cp:coreProperties>
</file>