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LGBTQ+ Terms To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Trans-Inclusive    </w:t>
      </w:r>
      <w:r>
        <w:t xml:space="preserve">   Healthcare    </w:t>
      </w:r>
      <w:r>
        <w:t xml:space="preserve">   Support    </w:t>
      </w:r>
      <w:r>
        <w:t xml:space="preserve">   Bathrooms    </w:t>
      </w:r>
      <w:r>
        <w:t xml:space="preserve">   mistreatment    </w:t>
      </w:r>
      <w:r>
        <w:t xml:space="preserve">   twelve percent    </w:t>
      </w:r>
      <w:r>
        <w:t xml:space="preserve">   Ally    </w:t>
      </w:r>
      <w:r>
        <w:t xml:space="preserve">   Asexual    </w:t>
      </w:r>
      <w:r>
        <w:t xml:space="preserve">   Bisexual    </w:t>
      </w:r>
      <w:r>
        <w:t xml:space="preserve">   Cisgender    </w:t>
      </w:r>
      <w:r>
        <w:t xml:space="preserve">   Cisnormativity    </w:t>
      </w:r>
      <w:r>
        <w:t xml:space="preserve">   Disclosure    </w:t>
      </w:r>
      <w:r>
        <w:t xml:space="preserve">   Gay    </w:t>
      </w:r>
      <w:r>
        <w:t xml:space="preserve">   Gender    </w:t>
      </w:r>
      <w:r>
        <w:t xml:space="preserve">   Gender Expansive    </w:t>
      </w:r>
      <w:r>
        <w:t xml:space="preserve">   Gender Expression    </w:t>
      </w:r>
      <w:r>
        <w:t xml:space="preserve">   Gender Fluid    </w:t>
      </w:r>
      <w:r>
        <w:t xml:space="preserve">   Gender Identity    </w:t>
      </w:r>
      <w:r>
        <w:t xml:space="preserve">   Gender performance    </w:t>
      </w:r>
      <w:r>
        <w:t xml:space="preserve">   gender role    </w:t>
      </w:r>
      <w:r>
        <w:t xml:space="preserve">   genderqueer    </w:t>
      </w:r>
      <w:r>
        <w:t xml:space="preserve">   heteronormativity    </w:t>
      </w:r>
      <w:r>
        <w:t xml:space="preserve">   heterosexism    </w:t>
      </w:r>
      <w:r>
        <w:t xml:space="preserve">   homophobia    </w:t>
      </w:r>
      <w:r>
        <w:t xml:space="preserve">   intersex    </w:t>
      </w:r>
      <w:r>
        <w:t xml:space="preserve">   lesbian    </w:t>
      </w:r>
      <w:r>
        <w:t xml:space="preserve">   non-binary    </w:t>
      </w:r>
      <w:r>
        <w:t xml:space="preserve">   out employee    </w:t>
      </w:r>
      <w:r>
        <w:t xml:space="preserve">   pronouns    </w:t>
      </w:r>
      <w:r>
        <w:t xml:space="preserve">   queer    </w:t>
      </w:r>
      <w:r>
        <w:t xml:space="preserve">   sex    </w:t>
      </w:r>
      <w:r>
        <w:t xml:space="preserve">   sexual orientation    </w:t>
      </w:r>
      <w:r>
        <w:t xml:space="preserve">   transgender    </w:t>
      </w:r>
      <w:r>
        <w:t xml:space="preserve">   transitioning    </w:t>
      </w:r>
      <w:r>
        <w:t xml:space="preserve">   two-spirit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LGBTQ+ Terms To Know</dc:title>
  <dcterms:created xsi:type="dcterms:W3CDTF">2021-10-11T11:08:33Z</dcterms:created>
  <dcterms:modified xsi:type="dcterms:W3CDTF">2021-10-11T11:08:33Z</dcterms:modified>
</cp:coreProperties>
</file>