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LGBTQ terms </w:t>
      </w:r>
    </w:p>
    <w:p>
      <w:pPr>
        <w:pStyle w:val="Questions"/>
      </w:pPr>
      <w:r>
        <w:t xml:space="preserve">1. LABNSIE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RAUTEEHLOSXE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SXALHEMOUO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RDRGSTAENNE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ERQEU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LLYA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ELUASXA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UELABXSI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PXALENAUS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SAEM EXS GARMAREI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11. NNO ANRBIY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NEDGER FLDIU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BIOWANR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IGCNMO TUO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OPHBIHOOMA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OABHIPIB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RANBPAIOSTH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LGBTQ terms </dc:title>
  <dcterms:created xsi:type="dcterms:W3CDTF">2021-10-11T11:07:45Z</dcterms:created>
  <dcterms:modified xsi:type="dcterms:W3CDTF">2021-10-11T11:07:45Z</dcterms:modified>
</cp:coreProperties>
</file>