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experience no attachment to any gender.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feeling of your appearance or outside perception of yourself not matching your gender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experienced gender doesn’t align with either traditionally assigned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experienced gender aligns with the gender you were assigned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Native American identity in which one person contains female and male spirits within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practice of revealing someone else’s sexuality or gender identity without their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supports the rights of the LGBTQ(IA+) community through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man attracted to women, or a woman attracted to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experienced gender is different than the one you were assigned at birth.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celebration of standing open in one’s own identity against oppression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gender-neutral pronoun used by some nonbinary or genderqueer people to identify themselves in the third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term refers to a woman who is sexually and/or romantically attracted to other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don’t experience sexual attraction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term used to refer to someone who is not sure what their gender identity or sexual orientation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term refers to a person attracted to two or more genders.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sexual organs don’t fall within the sexual binary.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term refers to a man sexually and/or romantically attracted to other men.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Crossword</dc:title>
  <dcterms:created xsi:type="dcterms:W3CDTF">2021-10-11T11:08:36Z</dcterms:created>
  <dcterms:modified xsi:type="dcterms:W3CDTF">2021-10-11T11:08:36Z</dcterms:modified>
</cp:coreProperties>
</file>