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"B" in LGBT stand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Gays and lesbians can now serve openly in the U S military without fear of being discharged due to their sexual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designed the rainbow pride flag?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L stand for in LGBT?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1972, what state became the fourth state to repeal its sodomy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Negative attitude toward people who are LGBT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T stand for in LGBT?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President ________  signed what is commonly referred to as the Matthew Shepard Act into law in 2009.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flag that represents the LGBT community contains colours of the....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metaphor is used which means being open about their sexual orientation: "Coming out of the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1979, the rainbow pride flag only had ___ colours, instead of 8.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2001, what was the first country to legalize same-sex marriage?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1970, the Gay ________ Front (GLF) was founded.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was the first openly gay elected official in the United States?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Simpsons became the first animated series to dedicate an entire episode to __________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 1969, the _____ Riots took place.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used to believe homosexuality was a ______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Native American Indians call people who were transgender?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United States’ first recorded gay rights publication?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first state to outlaw discrimination based on sexual orientation?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1791, France became the first nation to decriminalize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____________ is a law that defines certain sexual acts as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2015, the ______ Supreme Court ruled for same-sex marriages to be 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Between 1947 and 1950, 4,380 people were discharged from the military for being suspected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G stand for in LGBT?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University of _______ opened the first office for lesbian, gay, bisexual and transgender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first country to legalize same-sex marriage through a unanimous vote: 49-0?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lesbian wedding occurred on which TV sitcom in 1996?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1970, the first gay pride _____ was held.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did the first gay pride take place?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Crossword</dc:title>
  <dcterms:created xsi:type="dcterms:W3CDTF">2021-10-11T11:07:26Z</dcterms:created>
  <dcterms:modified xsi:type="dcterms:W3CDTF">2021-10-11T11:07:26Z</dcterms:modified>
</cp:coreProperties>
</file>