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LGBT 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Bullying     </w:t>
      </w:r>
      <w:r>
        <w:t xml:space="preserve">   Anxiety     </w:t>
      </w:r>
      <w:r>
        <w:t xml:space="preserve">   Happy     </w:t>
      </w:r>
      <w:r>
        <w:t xml:space="preserve">   Brave    </w:t>
      </w:r>
      <w:r>
        <w:t xml:space="preserve">   Hate    </w:t>
      </w:r>
      <w:r>
        <w:t xml:space="preserve">   Fear    </w:t>
      </w:r>
      <w:r>
        <w:t xml:space="preserve">   Cuddle    </w:t>
      </w:r>
      <w:r>
        <w:t xml:space="preserve">   Kiss    </w:t>
      </w:r>
      <w:r>
        <w:t xml:space="preserve">   Sex    </w:t>
      </w:r>
      <w:r>
        <w:t xml:space="preserve">   Marriage     </w:t>
      </w:r>
      <w:r>
        <w:t xml:space="preserve">   Love    </w:t>
      </w:r>
      <w:r>
        <w:t xml:space="preserve">   Tolerance     </w:t>
      </w:r>
      <w:r>
        <w:t xml:space="preserve">   Support    </w:t>
      </w:r>
      <w:r>
        <w:t xml:space="preserve">   Lgbt history month    </w:t>
      </w:r>
      <w:r>
        <w:t xml:space="preserve">   Pride    </w:t>
      </w:r>
      <w:r>
        <w:t xml:space="preserve">   Bisexual     </w:t>
      </w:r>
      <w:r>
        <w:t xml:space="preserve">   Transgender     </w:t>
      </w:r>
      <w:r>
        <w:t xml:space="preserve">   Homophobic     </w:t>
      </w:r>
      <w:r>
        <w:t xml:space="preserve">   Lesbian     </w:t>
      </w:r>
      <w:r>
        <w:t xml:space="preserve">   Gay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 HISTORY MONTH</dc:title>
  <dcterms:created xsi:type="dcterms:W3CDTF">2021-10-11T11:06:44Z</dcterms:created>
  <dcterms:modified xsi:type="dcterms:W3CDTF">2021-10-11T11:06:44Z</dcterms:modified>
</cp:coreProperties>
</file>