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LGBT Pride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people do in their own homes is their buisness, and you can choose to _____ whoever you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understand that _____ is as wide as the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pointless to _____ homosexuality, its like _____ing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 bullet shall enter my brain, let that bullet destroy every closed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your gay follow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the human mind invents categories and tries to force facts into seperated pigeon-holes. The living world is a continuum of each and every one of its aspects. The sooner we learn this concerning _____ behavior the sooner we shall reach the sound understanding the realities of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marriage should be between a spouse and a spouse, not a _____ and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_____? a line can be _____, or a street, but the human heart, oh, no, its curved like a road in the mountains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itself, _____ is as limiting as _____ : The ideal should be to be capable of loving a woman or a man; either , a human being, without fear raintaint or obligation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openness may noy completely disarm _____ , but its a good place to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women cant say the word, '_____' .....even if their mouth is full of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_____ is natural. Hating _____ is a lifestyle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your straight dont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is it that, as a culture, we are more comfortable seeing two men holding guns than holding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homosexuality isnt just a form of sex, its a form of love and diserves our _____ for a reason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Pride </dc:title>
  <dcterms:created xsi:type="dcterms:W3CDTF">2021-10-11T11:06:49Z</dcterms:created>
  <dcterms:modified xsi:type="dcterms:W3CDTF">2021-10-11T11:06:49Z</dcterms:modified>
</cp:coreProperties>
</file>