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LGBT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range of negative attitudes and feelings toward homosexuality or people who are identified or perceived as being lesbian, gay, bisexual or transgender (LGBT).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experiences sexual, romantic, physical, and/or spiritual attraction for members of all gender identities/expressions, not just people who fit into the standard gender binary (i.e. men and women).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term which refers to the ways in which we each manifest masculinity or femininity.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acknowledging one’s sexual orientation and/or gender identity to other people. For most LGBT people this is a life-long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It is frequently used as an umbrella term to refer to all people who do not identify with their assigned gender at birth or the binary gender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generally does not feel sexual attraction or desire to any group of people. Asexuality is not the same as celibacy.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whose sexual anatomy or chromosomes do not fit with the traditional markers of "female" and "male."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fear or hatred of transgender people or gender non-conforming behavior.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Types of gender identity where an individual's experience of their own gender matches the sex they were assigned at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Aversion toward bisexuality and bisexual people as a social group or as individuals.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acronyms refer to Lesbian, Gay, Bisexual, Transgender, Queer or Questioning, and Asexual or 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is attracted to both people of their own gender and another gender.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Typically any non-LGBT person who supports and stands up for the rights of LGBT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sense of “being” male, female, genderqueer, agender, etc. For some people, gender identity is in accord with physical anatomy.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is attracted primarily to members of the same sex.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Terms</dc:title>
  <dcterms:created xsi:type="dcterms:W3CDTF">2022-08-13T14:59:17Z</dcterms:created>
  <dcterms:modified xsi:type="dcterms:W3CDTF">2022-08-13T14:59:17Z</dcterms:modified>
</cp:coreProperties>
</file>