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L'Halloween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Â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Ô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Ô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Ô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Â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Ô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Â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Ô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Ô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Â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Ô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Ô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Â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Ô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Â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Ô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Ô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Â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Ô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Ô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Â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Â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Ô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Â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Ô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Â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Ô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Â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Â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Â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Â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Â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Ô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araignée    </w:t>
      </w:r>
      <w:r>
        <w:t xml:space="preserve">   chaudron    </w:t>
      </w:r>
      <w:r>
        <w:t xml:space="preserve">   chauve-souris    </w:t>
      </w:r>
      <w:r>
        <w:t xml:space="preserve">   citrouille    </w:t>
      </w:r>
      <w:r>
        <w:t xml:space="preserve">   citrouille-lanterne    </w:t>
      </w:r>
      <w:r>
        <w:t xml:space="preserve">   costume    </w:t>
      </w:r>
      <w:r>
        <w:t xml:space="preserve">   crâne    </w:t>
      </w:r>
      <w:r>
        <w:t xml:space="preserve">   diable    </w:t>
      </w:r>
      <w:r>
        <w:t xml:space="preserve">   fantôme    </w:t>
      </w:r>
      <w:r>
        <w:t xml:space="preserve">   Hanter    </w:t>
      </w:r>
      <w:r>
        <w:t xml:space="preserve">   loup-garou    </w:t>
      </w:r>
      <w:r>
        <w:t xml:space="preserve">   lutin    </w:t>
      </w:r>
      <w:r>
        <w:t xml:space="preserve">   maison hantée    </w:t>
      </w:r>
      <w:r>
        <w:t xml:space="preserve">   masque    </w:t>
      </w:r>
      <w:r>
        <w:t xml:space="preserve">   monstre    </w:t>
      </w:r>
      <w:r>
        <w:t xml:space="preserve">   sorcière    </w:t>
      </w:r>
      <w:r>
        <w:t xml:space="preserve">   squelette    </w:t>
      </w:r>
      <w:r>
        <w:t xml:space="preserve">   vampire    </w:t>
      </w:r>
      <w:r>
        <w:t xml:space="preserve">   zombie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L'Halloween </dc:title>
  <dcterms:created xsi:type="dcterms:W3CDTF">2021-10-11T10:35:48Z</dcterms:created>
  <dcterms:modified xsi:type="dcterms:W3CDTF">2021-10-11T10:35:48Z</dcterms:modified>
</cp:coreProperties>
</file>