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L'Halloween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Î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Dans la ville de l'halloween, tout les personnes _____ déguiser dans une costume.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Nous____ un sac qui est utiliser pour les bon bons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La sorciére et le chat noir ______ excité pour effrayer les enfants.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Les enfants qui est plus agé _____ a le fête de L'Halloween.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À la fin de la nuit, tes amis et toi _____ touts les bonbons qui rassembler.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La sorciére _____ une potion avec les araignées, les bougres, les Vers.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Dans le milieu de la nuit, je ______ un son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Ma grand-mére _____ la maison hantée à côté de sa maison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Tout les enfants ____ "trics ou tréte?!"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Le jolie fille ____ son frére en transformer en une grande citrouille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Je _____ les bonbons. C'est la seule raison qui j'aime l'Halloween!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 famille et moi _____ un fantôme dans la maison.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 famille et moi ____ la maison avec des toiles d'araignées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Les enfants _____ la sonnette et attendre jusqu' pour quelqu 'un ouvre la porte.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Un fantôme d'Halloween _____ devant son ancienne maison, la nuit du L'Halloween.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Tu ____ en superman.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"Tu _____ a la fête!" Dit ma mére.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Ils____ un filme timide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Il _____ une histoire effrayante juste avant aller au dormir.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Je ____ une citrouille avec ma soeur.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L'Halloween</dc:title>
  <dcterms:created xsi:type="dcterms:W3CDTF">2021-10-11T10:35:29Z</dcterms:created>
  <dcterms:modified xsi:type="dcterms:W3CDTF">2021-10-11T10:35:29Z</dcterms:modified>
</cp:coreProperties>
</file>