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LIBRARY MOUSE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ANCIENT    </w:t>
      </w:r>
      <w:r>
        <w:t xml:space="preserve">   ARTIST    </w:t>
      </w:r>
      <w:r>
        <w:t xml:space="preserve">   CAT    </w:t>
      </w:r>
      <w:r>
        <w:t xml:space="preserve">   GREECE    </w:t>
      </w:r>
      <w:r>
        <w:t xml:space="preserve">   GUARD    </w:t>
      </w:r>
      <w:r>
        <w:t xml:space="preserve">   JOURNAL    </w:t>
      </w:r>
      <w:r>
        <w:t xml:space="preserve">   MOLE    </w:t>
      </w:r>
      <w:r>
        <w:t xml:space="preserve">   MOUSE    </w:t>
      </w:r>
      <w:r>
        <w:t xml:space="preserve">   MUSEUM    </w:t>
      </w:r>
      <w:r>
        <w:t xml:space="preserve">   SAM    </w:t>
      </w:r>
      <w:r>
        <w:t xml:space="preserve">   SARAH    </w:t>
      </w:r>
      <w:r>
        <w:t xml:space="preserve">   SHIELD    </w:t>
      </w:r>
      <w:r>
        <w:t xml:space="preserve">   SKELETON    </w:t>
      </w:r>
      <w:r>
        <w:t xml:space="preserve">   SKETCH    </w:t>
      </w:r>
      <w:r>
        <w:t xml:space="preserve">   SPEAR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MOUSE</dc:title>
  <dcterms:created xsi:type="dcterms:W3CDTF">2021-10-11T11:08:06Z</dcterms:created>
  <dcterms:modified xsi:type="dcterms:W3CDTF">2021-10-11T11:08:06Z</dcterms:modified>
</cp:coreProperties>
</file>