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LIC1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CIRCUIT THAT AMPLIFIES DIFFERENCE BETWEEN TWO INPUT SIGNALS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IS SAID TO BE PASSIVE LOAD?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CIRCUIT IN INPUT STAGE OF OPAMP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MAKING DC VOLTAGE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INTERMEDIATE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AMPLIFIER THAT AMPLIFIES INVERTED SIGNAL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DIRECT COUPLED AMPLIFIER?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OUTPUT CURRENT IS THE MIRROR IMAGE OF INPUT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RATIO OF DIFFERENTIAL MODE AND COMMON MODE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EMITTER FOLLOWER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CIRCUIT THAS HAS EMITTER RESISTANCE TO INCREASE CMRR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CIRCUIT THAT PRODUCES AMPLIFIED SIGNAL WITH ZERO PHASE SHIFT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RATIO OF COLLECTOR CURRENT TO BASE CURRENT?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SEMICONDUCTOR SUITABLE FOR FABRICATION OF 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RATE OF CHANGE OF OUTPUT TO INPUT?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CIRCUIT WHICH HAS CURRENT MIRROR AS LOAD?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RATIO OF EMITTER CURRENT TO BASE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GAIN IN IDEAL OPAMP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TRANSISTORS USED AS LOAD IN ACTIVE LOAD OF DIFFERENTIAL AMPLIFIER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OUTPUT IMPEDENCE IN IDEAL OPERATIONAL AMPLIFIER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LIC1</dc:title>
  <dcterms:created xsi:type="dcterms:W3CDTF">2021-10-11T11:09:04Z</dcterms:created>
  <dcterms:modified xsi:type="dcterms:W3CDTF">2021-10-11T11:09:04Z</dcterms:modified>
</cp:coreProperties>
</file>