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LIFE AT THE ZOO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WILDCAT    </w:t>
      </w:r>
      <w:r>
        <w:t xml:space="preserve">   TIGER    </w:t>
      </w:r>
      <w:r>
        <w:t xml:space="preserve">   SPRINGBOK    </w:t>
      </w:r>
      <w:r>
        <w:t xml:space="preserve">   RHINOCEROS    </w:t>
      </w:r>
      <w:r>
        <w:t xml:space="preserve">   PLATYPUS    </w:t>
      </w:r>
      <w:r>
        <w:t xml:space="preserve">   PANTHER    </w:t>
      </w:r>
      <w:r>
        <w:t xml:space="preserve">   OSTRICH    </w:t>
      </w:r>
      <w:r>
        <w:t xml:space="preserve">   ORANGUTAN    </w:t>
      </w:r>
      <w:r>
        <w:t xml:space="preserve">   OCELOT    </w:t>
      </w:r>
      <w:r>
        <w:t xml:space="preserve">   MANDRILL    </w:t>
      </w:r>
      <w:r>
        <w:t xml:space="preserve">   LLAMA    </w:t>
      </w:r>
      <w:r>
        <w:t xml:space="preserve">   LEOPARD    </w:t>
      </w:r>
      <w:r>
        <w:t xml:space="preserve">   KOALA    </w:t>
      </w:r>
      <w:r>
        <w:t xml:space="preserve">   KANGAROO    </w:t>
      </w:r>
      <w:r>
        <w:t xml:space="preserve">   JAGUAR    </w:t>
      </w:r>
      <w:r>
        <w:t xml:space="preserve">   IGUANA    </w:t>
      </w:r>
      <w:r>
        <w:t xml:space="preserve">   HYENA    </w:t>
      </w:r>
      <w:r>
        <w:t xml:space="preserve">   HIPPOPATAMUS    </w:t>
      </w:r>
      <w:r>
        <w:t xml:space="preserve">   ERMINE    </w:t>
      </w:r>
      <w:r>
        <w:t xml:space="preserve">   ELEPHANT    </w:t>
      </w:r>
      <w:r>
        <w:t xml:space="preserve">   COUGAR    </w:t>
      </w:r>
      <w:r>
        <w:t xml:space="preserve">   CHIMPANZEE    </w:t>
      </w:r>
      <w:r>
        <w:t xml:space="preserve">   CHEETAH    </w:t>
      </w:r>
      <w:r>
        <w:t xml:space="preserve">   BUFFALO    </w:t>
      </w:r>
      <w:r>
        <w:t xml:space="preserve">   BISON    </w:t>
      </w:r>
      <w:r>
        <w:t xml:space="preserve">   ANTELOPE    </w:t>
      </w:r>
      <w:r>
        <w:t xml:space="preserve">   ALLIGATOR    </w:t>
      </w:r>
      <w:r>
        <w:t xml:space="preserve">   AGOUTI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AT THE ZOO</dc:title>
  <dcterms:created xsi:type="dcterms:W3CDTF">2021-10-11T11:08:53Z</dcterms:created>
  <dcterms:modified xsi:type="dcterms:W3CDTF">2021-10-11T11:08:53Z</dcterms:modified>
</cp:coreProperties>
</file>