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Center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MARCIE    </w:t>
      </w:r>
      <w:r>
        <w:t xml:space="preserve">   JUDY    </w:t>
      </w:r>
      <w:r>
        <w:t xml:space="preserve">   ROD    </w:t>
      </w:r>
      <w:r>
        <w:t xml:space="preserve">   BRANDI    </w:t>
      </w:r>
      <w:r>
        <w:t xml:space="preserve">   LOUIS    </w:t>
      </w:r>
      <w:r>
        <w:t xml:space="preserve">   BLAKE    </w:t>
      </w:r>
      <w:r>
        <w:t xml:space="preserve">   MARISSA    </w:t>
      </w:r>
      <w:r>
        <w:t xml:space="preserve">   KODA    </w:t>
      </w:r>
      <w:r>
        <w:t xml:space="preserve">   LYLA    </w:t>
      </w:r>
      <w:r>
        <w:t xml:space="preserve">   CONNOR    </w:t>
      </w:r>
      <w:r>
        <w:t xml:space="preserve">   JESSICA    </w:t>
      </w:r>
      <w:r>
        <w:t xml:space="preserve">   CHEYANNE    </w:t>
      </w:r>
      <w:r>
        <w:t xml:space="preserve">   CODY    </w:t>
      </w:r>
      <w:r>
        <w:t xml:space="preserve">   ARNOLD    </w:t>
      </w:r>
      <w:r>
        <w:t xml:space="preserve">   CURTIS    </w:t>
      </w:r>
      <w:r>
        <w:t xml:space="preserve">   ISAAC    </w:t>
      </w:r>
      <w:r>
        <w:t xml:space="preserve">   KERIYAN    </w:t>
      </w:r>
      <w:r>
        <w:t xml:space="preserve">   AWI    </w:t>
      </w:r>
      <w:r>
        <w:t xml:space="preserve">   MORGAN    </w:t>
      </w:r>
      <w:r>
        <w:t xml:space="preserve">   KRISTOPHER    </w:t>
      </w:r>
      <w:r>
        <w:t xml:space="preserve">   JOVANNAH    </w:t>
      </w:r>
      <w:r>
        <w:t xml:space="preserve">   DEREK    </w:t>
      </w:r>
      <w:r>
        <w:t xml:space="preserve">   LELANI    </w:t>
      </w:r>
      <w:r>
        <w:t xml:space="preserve">   CHEVY    </w:t>
      </w:r>
      <w:r>
        <w:t xml:space="preserve">   MAXWELL    </w:t>
      </w:r>
      <w:r>
        <w:t xml:space="preserve">   CORBETT    </w:t>
      </w:r>
      <w:r>
        <w:t xml:space="preserve">   NATIVE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Center</dc:title>
  <dcterms:created xsi:type="dcterms:W3CDTF">2021-10-11T11:08:39Z</dcterms:created>
  <dcterms:modified xsi:type="dcterms:W3CDTF">2021-10-11T11:08:39Z</dcterms:modified>
</cp:coreProperties>
</file>