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LIFE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combination of feelings, traits, attitudes, and habits that you show (you).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Easiest and quickest way to do a job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Improve.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you must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Mental, phhysical, and emotional strain.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charecteristics passed from parents to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Select(choose).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chemichal that creates changes and allows a reproductive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Anything that you use to help you accomplish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possibility of becoming more than you already 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Everything around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confidence you feel about yourself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Changes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plunge into something completly.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power to undestand the inner nature of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you plan to do or accomplish.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time when you go from child to adult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important to you.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</dc:title>
  <dcterms:created xsi:type="dcterms:W3CDTF">2021-10-11T11:10:27Z</dcterms:created>
  <dcterms:modified xsi:type="dcterms:W3CDTF">2021-10-11T11:10:27Z</dcterms:modified>
</cp:coreProperties>
</file>