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LIF: Platinum Project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sevens    </w:t>
      </w:r>
      <w:r>
        <w:t xml:space="preserve">   league    </w:t>
      </w:r>
      <w:r>
        <w:t xml:space="preserve">   union    </w:t>
      </w:r>
      <w:r>
        <w:t xml:space="preserve">   discipline    </w:t>
      </w:r>
      <w:r>
        <w:t xml:space="preserve">   enjoyment    </w:t>
      </w:r>
      <w:r>
        <w:t xml:space="preserve">   respect    </w:t>
      </w:r>
      <w:r>
        <w:t xml:space="preserve">   teamwork    </w:t>
      </w:r>
      <w:r>
        <w:t xml:space="preserve">   sportsmanship    </w:t>
      </w:r>
      <w:r>
        <w:t xml:space="preserve">   premiership    </w:t>
      </w:r>
      <w:r>
        <w:t xml:space="preserve">   try    </w:t>
      </w:r>
      <w:r>
        <w:t xml:space="preserve">   celebration    </w:t>
      </w:r>
      <w:r>
        <w:t xml:space="preserve">   ball    </w:t>
      </w:r>
      <w:r>
        <w:t xml:space="preserve">   london irish    </w:t>
      </w:r>
      <w:r>
        <w:t xml:space="preserve">   digger    </w:t>
      </w:r>
      <w:r>
        <w:t xml:space="preserve">   substitute    </w:t>
      </w:r>
      <w:r>
        <w:t xml:space="preserve">   stadium    </w:t>
      </w:r>
      <w:r>
        <w:t xml:space="preserve">   conversion    </w:t>
      </w:r>
      <w:r>
        <w:t xml:space="preserve">   offside    </w:t>
      </w:r>
      <w:r>
        <w:t xml:space="preserve">   posts    </w:t>
      </w:r>
      <w:r>
        <w:t xml:space="preserve">   tryline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LIF: Platinum Project Wordsearch</dc:title>
  <dcterms:created xsi:type="dcterms:W3CDTF">2021-12-24T03:41:44Z</dcterms:created>
  <dcterms:modified xsi:type="dcterms:W3CDTF">2021-12-24T03:41:44Z</dcterms:modified>
</cp:coreProperties>
</file>