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illumination    </w:t>
      </w:r>
      <w:r>
        <w:t xml:space="preserve">   travel    </w:t>
      </w:r>
      <w:r>
        <w:t xml:space="preserve">   science    </w:t>
      </w:r>
      <w:r>
        <w:t xml:space="preserve">   reflect    </w:t>
      </w:r>
      <w:r>
        <w:t xml:space="preserve">   photons    </w:t>
      </w:r>
      <w:r>
        <w:t xml:space="preserve">   sun    </w:t>
      </w:r>
      <w:r>
        <w:t xml:space="preserve">   torch    </w:t>
      </w:r>
      <w:r>
        <w:t xml:space="preserve">   shadow    </w:t>
      </w:r>
      <w:r>
        <w:t xml:space="preserve">   transparent    </w:t>
      </w:r>
      <w:r>
        <w:t xml:space="preserve">   opaque    </w:t>
      </w:r>
      <w:r>
        <w:t xml:space="preserve">   refraction    </w:t>
      </w:r>
      <w:r>
        <w:t xml:space="preserve">   light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</dc:title>
  <dcterms:created xsi:type="dcterms:W3CDTF">2021-10-11T11:12:39Z</dcterms:created>
  <dcterms:modified xsi:type="dcterms:W3CDTF">2021-10-11T11:12:39Z</dcterms:modified>
</cp:coreProperties>
</file>