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LINCOLN JUNIOR HIGH TEACHERS</w:t>
      </w:r>
    </w:p>
    <w:p>
      <w:pPr>
        <w:pStyle w:val="Questions"/>
      </w:pPr>
      <w:r>
        <w:t xml:space="preserve">1. SKEACULH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AGTNRO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VEROG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OBRTRNE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EKERISL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LATRAIPL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SREO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OYFFCW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ORBRNESOT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BLREYCIK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LELB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CONORCRA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NESTO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SIUMC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TOINSIAHNRCS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NTHMLIAO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HTRA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CERYLMO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EUSMNRSSA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JUNIOR HIGH TEACHERS</dc:title>
  <dcterms:created xsi:type="dcterms:W3CDTF">2021-10-11T11:14:12Z</dcterms:created>
  <dcterms:modified xsi:type="dcterms:W3CDTF">2021-10-11T11:14:12Z</dcterms:modified>
</cp:coreProperties>
</file>