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LINCOLN JUNIOR HIGH TEACHERS</w:t>
      </w:r>
    </w:p>
    <w:p>
      <w:pPr>
        <w:pStyle w:val="Questions"/>
      </w:pPr>
      <w:r>
        <w:t xml:space="preserve">1. SKEACULH </w:t>
      </w:r>
      <w:r>
        <w:rPr>
          <w:u w:val="single"/>
        </w:rPr>
        <w:t xml:space="preserve">__SCHUELKA________________________________</w:t>
      </w:r>
    </w:p>
    <w:p>
      <w:pPr>
        <w:pStyle w:val="Questions"/>
      </w:pPr>
      <w:r>
        <w:t xml:space="preserve">2. AGTNRO </w:t>
      </w:r>
      <w:r>
        <w:rPr>
          <w:u w:val="single"/>
        </w:rPr>
        <w:t xml:space="preserve">__GARTON____________________________________</w:t>
      </w:r>
    </w:p>
    <w:p>
      <w:pPr>
        <w:pStyle w:val="Questions"/>
      </w:pPr>
      <w:r>
        <w:t xml:space="preserve">3. VEROG </w:t>
      </w:r>
      <w:r>
        <w:rPr>
          <w:u w:val="single"/>
        </w:rPr>
        <w:t xml:space="preserve">__GROVE______________________________________</w:t>
      </w:r>
    </w:p>
    <w:p>
      <w:pPr>
        <w:pStyle w:val="Questions"/>
      </w:pPr>
      <w:r>
        <w:t xml:space="preserve">4. OBRTRNE </w:t>
      </w:r>
      <w:r>
        <w:rPr>
          <w:u w:val="single"/>
        </w:rPr>
        <w:t xml:space="preserve">__BORTNER__________________________________</w:t>
      </w:r>
    </w:p>
    <w:p>
      <w:pPr>
        <w:pStyle w:val="Questions"/>
      </w:pPr>
      <w:r>
        <w:t xml:space="preserve">5. EKERISL </w:t>
      </w:r>
      <w:r>
        <w:rPr>
          <w:u w:val="single"/>
        </w:rPr>
        <w:t xml:space="preserve">__KRIESEL__________________________________</w:t>
      </w:r>
    </w:p>
    <w:p>
      <w:pPr>
        <w:pStyle w:val="Questions"/>
      </w:pPr>
      <w:r>
        <w:t xml:space="preserve">6. LATRAIPL </w:t>
      </w:r>
      <w:r>
        <w:rPr>
          <w:u w:val="single"/>
        </w:rPr>
        <w:t xml:space="preserve">__PATRILLA________________________________</w:t>
      </w:r>
    </w:p>
    <w:p>
      <w:pPr>
        <w:pStyle w:val="Questions"/>
      </w:pPr>
      <w:r>
        <w:t xml:space="preserve">7. SREO </w:t>
      </w:r>
      <w:r>
        <w:rPr>
          <w:u w:val="single"/>
        </w:rPr>
        <w:t xml:space="preserve">__ROSE________________________________________</w:t>
      </w:r>
    </w:p>
    <w:p>
      <w:pPr>
        <w:pStyle w:val="Questions"/>
      </w:pPr>
      <w:r>
        <w:t xml:space="preserve">8. OYFFCW </w:t>
      </w:r>
      <w:r>
        <w:rPr>
          <w:u w:val="single"/>
        </w:rPr>
        <w:t xml:space="preserve">__WYCOFF____________________________________</w:t>
      </w:r>
    </w:p>
    <w:p>
      <w:pPr>
        <w:pStyle w:val="Questions"/>
      </w:pPr>
      <w:r>
        <w:t xml:space="preserve">9. ORBRNESOT </w:t>
      </w:r>
      <w:r>
        <w:rPr>
          <w:u w:val="single"/>
        </w:rPr>
        <w:t xml:space="preserve">__ROBERTSON______________________________</w:t>
      </w:r>
    </w:p>
    <w:p>
      <w:pPr>
        <w:pStyle w:val="Questions"/>
      </w:pPr>
      <w:r>
        <w:t xml:space="preserve">10. BLREYCIK </w:t>
      </w:r>
      <w:r>
        <w:rPr>
          <w:u w:val="single"/>
        </w:rPr>
        <w:t xml:space="preserve">__BRICKLEY________________________________</w:t>
      </w:r>
    </w:p>
    <w:p>
      <w:pPr>
        <w:pStyle w:val="Questions"/>
      </w:pPr>
      <w:r>
        <w:t xml:space="preserve">11. LELB </w:t>
      </w:r>
      <w:r>
        <w:rPr>
          <w:u w:val="single"/>
        </w:rPr>
        <w:t xml:space="preserve">__BELL________________________________________</w:t>
      </w:r>
    </w:p>
    <w:p>
      <w:pPr>
        <w:pStyle w:val="Questions"/>
      </w:pPr>
      <w:r>
        <w:t xml:space="preserve">12. CONORCRA </w:t>
      </w:r>
      <w:r>
        <w:rPr>
          <w:u w:val="single"/>
        </w:rPr>
        <w:t xml:space="preserve">__CORCORAN________________________________</w:t>
      </w:r>
    </w:p>
    <w:p>
      <w:pPr>
        <w:pStyle w:val="Questions"/>
      </w:pPr>
      <w:r>
        <w:t xml:space="preserve">13. NESTO </w:t>
      </w:r>
      <w:r>
        <w:rPr>
          <w:u w:val="single"/>
        </w:rPr>
        <w:t xml:space="preserve">__STONE______________________________________</w:t>
      </w:r>
    </w:p>
    <w:p>
      <w:pPr>
        <w:pStyle w:val="Questions"/>
      </w:pPr>
      <w:r>
        <w:t xml:space="preserve">14. SIUMC </w:t>
      </w:r>
      <w:r>
        <w:rPr>
          <w:u w:val="single"/>
        </w:rPr>
        <w:t xml:space="preserve">__MUSIC______________________________________</w:t>
      </w:r>
    </w:p>
    <w:p>
      <w:pPr>
        <w:pStyle w:val="Questions"/>
      </w:pPr>
      <w:r>
        <w:t xml:space="preserve">15. TOINSIAHNRCS </w:t>
      </w:r>
      <w:r>
        <w:rPr>
          <w:u w:val="single"/>
        </w:rPr>
        <w:t xml:space="preserve">__CHRISTIANSON________________________</w:t>
      </w:r>
    </w:p>
    <w:p>
      <w:pPr>
        <w:pStyle w:val="Questions"/>
      </w:pPr>
      <w:r>
        <w:t xml:space="preserve">16. NTHMLIAO </w:t>
      </w:r>
      <w:r>
        <w:rPr>
          <w:u w:val="single"/>
        </w:rPr>
        <w:t xml:space="preserve">__HAMILTON________________________________</w:t>
      </w:r>
    </w:p>
    <w:p>
      <w:pPr>
        <w:pStyle w:val="Questions"/>
      </w:pPr>
      <w:r>
        <w:t xml:space="preserve">17. HTRA </w:t>
      </w:r>
      <w:r>
        <w:rPr>
          <w:u w:val="single"/>
        </w:rPr>
        <w:t xml:space="preserve">__HART________________________________________</w:t>
      </w:r>
    </w:p>
    <w:p>
      <w:pPr>
        <w:pStyle w:val="Questions"/>
      </w:pPr>
      <w:r>
        <w:t xml:space="preserve">18. CERYLMO </w:t>
      </w:r>
      <w:r>
        <w:rPr>
          <w:u w:val="single"/>
        </w:rPr>
        <w:t xml:space="preserve">__MCELROY__________________________________</w:t>
      </w:r>
    </w:p>
    <w:p>
      <w:pPr>
        <w:pStyle w:val="Questions"/>
      </w:pPr>
      <w:r>
        <w:t xml:space="preserve">19. EUSMNRSSA </w:t>
      </w:r>
      <w:r>
        <w:rPr>
          <w:u w:val="single"/>
        </w:rPr>
        <w:t xml:space="preserve">__RASMUSSEN______________________________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JUNIOR HIGH TEACHERS</dc:title>
  <dcterms:created xsi:type="dcterms:W3CDTF">2021-10-11T11:14:13Z</dcterms:created>
  <dcterms:modified xsi:type="dcterms:W3CDTF">2021-10-11T11:14:13Z</dcterms:modified>
</cp:coreProperties>
</file>