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21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creole    </w:t>
      </w:r>
      <w:r>
        <w:t xml:space="preserve">   cereal    </w:t>
      </w:r>
      <w:r>
        <w:t xml:space="preserve">   radiate    </w:t>
      </w:r>
      <w:r>
        <w:t xml:space="preserve">   audio    </w:t>
      </w:r>
      <w:r>
        <w:t xml:space="preserve">   stadium    </w:t>
      </w:r>
      <w:r>
        <w:t xml:space="preserve">   trio    </w:t>
      </w:r>
      <w:r>
        <w:t xml:space="preserve">   pioneer    </w:t>
      </w:r>
      <w:r>
        <w:t xml:space="preserve">   rodeo    </w:t>
      </w:r>
      <w:r>
        <w:t xml:space="preserve">   patio    </w:t>
      </w:r>
      <w:r>
        <w:t xml:space="preserve">   duo    </w:t>
      </w:r>
      <w:r>
        <w:t xml:space="preserve">   violin    </w:t>
      </w:r>
      <w:r>
        <w:t xml:space="preserve">   studio    </w:t>
      </w:r>
      <w:r>
        <w:t xml:space="preserve">   video    </w:t>
      </w:r>
      <w:r>
        <w:t xml:space="preserve">   radio    </w:t>
      </w:r>
      <w:r>
        <w:t xml:space="preserve">   idea    </w:t>
      </w:r>
      <w:r>
        <w:t xml:space="preserve">   piano    </w:t>
      </w:r>
      <w:r>
        <w:t xml:space="preserve">   medium    </w:t>
      </w:r>
      <w:r>
        <w:t xml:space="preserve">   create    </w:t>
      </w:r>
      <w:r>
        <w:t xml:space="preserve">   audience    </w:t>
      </w:r>
      <w:r>
        <w:t xml:space="preserve">   recreation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21 WORDSEARCH</dc:title>
  <dcterms:created xsi:type="dcterms:W3CDTF">2021-10-11T11:16:28Z</dcterms:created>
  <dcterms:modified xsi:type="dcterms:W3CDTF">2021-10-11T11:16:28Z</dcterms:modified>
</cp:coreProperties>
</file>