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LITERATURA DE LA CONQUISTA Y LA COLONIA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Primera novela Americana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Uno de los conflictos de la colonización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Autor más importante del neoclasicismo en América, maestro de Simón Bolívar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Corriente filosófica cuyo tema principal es la naturaleza humana y sus derechos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Esclavitud disfrazada de forma de trabajo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Colonia portuguesa que no hizo parte de la conquista en América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Tipo de texto descriptivo propio de esta literatura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Estilos dominados por Sor Juana Inés de la Cruz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Movimiento literario cuyo deseo es mantener expresiones hermosas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Tipo de palabras muy antiguas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Aspecto lingüístico de la lengua castellana tratado en una de las obras de Andrés Bello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Tema influyente en la literatura de esta época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Obra principal de Juan Rodriguez Freile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de las formas poéticas clásicas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Movimiento literario con gran interés por la libertad y la independencia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DE LA CONQUISTA Y LA COLONIA</dc:title>
  <dcterms:created xsi:type="dcterms:W3CDTF">2021-10-11T11:19:48Z</dcterms:created>
  <dcterms:modified xsi:type="dcterms:W3CDTF">2021-10-11T11:19:48Z</dcterms:modified>
</cp:coreProperties>
</file>