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LIT(ERATURE)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Adams    </w:t>
      </w:r>
      <w:r>
        <w:t xml:space="preserve">   Allusion    </w:t>
      </w:r>
      <w:r>
        <w:t xml:space="preserve">   Analysis    </w:t>
      </w:r>
      <w:r>
        <w:t xml:space="preserve">   Antagonist    </w:t>
      </w:r>
      <w:r>
        <w:t xml:space="preserve">   Argumentative    </w:t>
      </w:r>
      <w:r>
        <w:t xml:space="preserve">   AZ Merit    </w:t>
      </w:r>
      <w:r>
        <w:t xml:space="preserve">   Bet    </w:t>
      </w:r>
      <w:r>
        <w:t xml:space="preserve">   Books    </w:t>
      </w:r>
      <w:r>
        <w:t xml:space="preserve">   Character Foil    </w:t>
      </w:r>
      <w:r>
        <w:t xml:space="preserve">   Citation    </w:t>
      </w:r>
      <w:r>
        <w:t xml:space="preserve">   Comic Relief    </w:t>
      </w:r>
      <w:r>
        <w:t xml:space="preserve">   Conclusion    </w:t>
      </w:r>
      <w:r>
        <w:t xml:space="preserve">   Connotation    </w:t>
      </w:r>
      <w:r>
        <w:t xml:space="preserve">   Context Clues    </w:t>
      </w:r>
      <w:r>
        <w:t xml:space="preserve">   Counterclaim    </w:t>
      </w:r>
      <w:r>
        <w:t xml:space="preserve">   Couplet    </w:t>
      </w:r>
      <w:r>
        <w:t xml:space="preserve">   Dramatic Irony    </w:t>
      </w:r>
      <w:r>
        <w:t xml:space="preserve">   Empathy    </w:t>
      </w:r>
      <w:r>
        <w:t xml:space="preserve">   Evidence    </w:t>
      </w:r>
      <w:r>
        <w:t xml:space="preserve">   Foreshadow    </w:t>
      </w:r>
      <w:r>
        <w:t xml:space="preserve">   Goldfish    </w:t>
      </w:r>
      <w:r>
        <w:t xml:space="preserve">   Goofball    </w:t>
      </w:r>
      <w:r>
        <w:t xml:space="preserve">   Google Classroom    </w:t>
      </w:r>
      <w:r>
        <w:t xml:space="preserve">   Hook    </w:t>
      </w:r>
      <w:r>
        <w:t xml:space="preserve">   Hooligan    </w:t>
      </w:r>
      <w:r>
        <w:t xml:space="preserve">   Intro    </w:t>
      </w:r>
      <w:r>
        <w:t xml:space="preserve">   Introduction    </w:t>
      </w:r>
      <w:r>
        <w:t xml:space="preserve">   Literature    </w:t>
      </w:r>
      <w:r>
        <w:t xml:space="preserve">   Menace    </w:t>
      </w:r>
      <w:r>
        <w:t xml:space="preserve">   Metaphor    </w:t>
      </w:r>
      <w:r>
        <w:t xml:space="preserve">   Monologue    </w:t>
      </w:r>
      <w:r>
        <w:t xml:space="preserve">   Mood    </w:t>
      </w:r>
      <w:r>
        <w:t xml:space="preserve">   Nuggets    </w:t>
      </w:r>
      <w:r>
        <w:t xml:space="preserve">   Personification    </w:t>
      </w:r>
      <w:r>
        <w:t xml:space="preserve">   Plants    </w:t>
      </w:r>
      <w:r>
        <w:t xml:space="preserve">   Point    </w:t>
      </w:r>
      <w:r>
        <w:t xml:space="preserve">   Protagonist    </w:t>
      </w:r>
      <w:r>
        <w:t xml:space="preserve">   PVlearners    </w:t>
      </w:r>
      <w:r>
        <w:t xml:space="preserve">   Quotes    </w:t>
      </w:r>
      <w:r>
        <w:t xml:space="preserve">   Rebuttal    </w:t>
      </w:r>
      <w:r>
        <w:t xml:space="preserve">   Revision Assistant    </w:t>
      </w:r>
      <w:r>
        <w:t xml:space="preserve">   Simile    </w:t>
      </w:r>
      <w:r>
        <w:t xml:space="preserve">   Soliloquy    </w:t>
      </w:r>
      <w:r>
        <w:t xml:space="preserve">   Swaggy    </w:t>
      </w:r>
      <w:r>
        <w:t xml:space="preserve">   Symbolism    </w:t>
      </w:r>
      <w:r>
        <w:t xml:space="preserve">   Theme    </w:t>
      </w:r>
      <w:r>
        <w:t xml:space="preserve">   Thesis    </w:t>
      </w:r>
      <w:r>
        <w:t xml:space="preserve">   Thesis Statement    </w:t>
      </w:r>
      <w:r>
        <w:t xml:space="preserve">   Tone    </w:t>
      </w:r>
      <w:r>
        <w:t xml:space="preserve">   Turnitin    </w:t>
      </w:r>
      <w:r>
        <w:t xml:space="preserve">   Works Cited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LIT(ERATURE) WORD SEARCH</dc:title>
  <dcterms:created xsi:type="dcterms:W3CDTF">2021-10-10T23:45:12Z</dcterms:created>
  <dcterms:modified xsi:type="dcterms:W3CDTF">2021-10-10T23:45:12Z</dcterms:modified>
</cp:coreProperties>
</file>