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WOMEN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LAURIE IS MY GRANDSON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THE OLDEST AND MY FRIEND'S  NAME IS ANNE MOFFAT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HAVE PRETTY BLOND CURLS AND I LOVE TO DRAW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LAURIES TUTOR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AM VERY POOR AND HAVE A LOT OF KIDS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THE MARCH FAMILYS NEIGHBOR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A CHAPLAIN IN THE ARMY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SHY I LIKE MUSIC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A MOTHERLY WOMEN AND I AM TALL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THE SECOND OLDEST AND A TOMBOY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WOMEN</dc:title>
  <dcterms:created xsi:type="dcterms:W3CDTF">2021-10-11T11:19:49Z</dcterms:created>
  <dcterms:modified xsi:type="dcterms:W3CDTF">2021-10-11T11:19:49Z</dcterms:modified>
</cp:coreProperties>
</file>