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LIVESTOCK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young, castrated male pig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male 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young pig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female goat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female 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mature female pig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sexually mature male pig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un-castrated male cow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young goat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sexually mature male goat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adult male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female horse under the age of four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castrated male goat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adult female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young female cow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Castrated male cow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young female pig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young cow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mature pig(120+ Lbs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sheep less than one year of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male horse under the age of four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LIVESTOCK TERMS</dc:title>
  <dcterms:created xsi:type="dcterms:W3CDTF">2021-10-11T11:19:28Z</dcterms:created>
  <dcterms:modified xsi:type="dcterms:W3CDTF">2021-10-11T11:19:28Z</dcterms:modified>
</cp:coreProperties>
</file>