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LIVE LEARN GROW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ANNA    </w:t>
      </w:r>
      <w:r>
        <w:t xml:space="preserve">   AVA    </w:t>
      </w:r>
      <w:r>
        <w:t xml:space="preserve">   BLAINE    </w:t>
      </w:r>
      <w:r>
        <w:t xml:space="preserve">   BROOKLYN    </w:t>
      </w:r>
      <w:r>
        <w:t xml:space="preserve">   BRYCE    </w:t>
      </w:r>
      <w:r>
        <w:t xml:space="preserve">   COLT    </w:t>
      </w:r>
      <w:r>
        <w:t xml:space="preserve">   EMALYN    </w:t>
      </w:r>
      <w:r>
        <w:t xml:space="preserve">   GRANT    </w:t>
      </w:r>
      <w:r>
        <w:t xml:space="preserve">   HAIDYN    </w:t>
      </w:r>
      <w:r>
        <w:t xml:space="preserve">   JACOB    </w:t>
      </w:r>
      <w:r>
        <w:t xml:space="preserve">   LUKE    </w:t>
      </w:r>
      <w:r>
        <w:t xml:space="preserve">   NAGE    </w:t>
      </w:r>
      <w:r>
        <w:t xml:space="preserve">   SAWYER    </w:t>
      </w:r>
      <w:r>
        <w:t xml:space="preserve">   SULLIVAN    </w:t>
      </w:r>
      <w:r>
        <w:t xml:space="preserve">   ZOEY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 LEARN GROW</dc:title>
  <dcterms:created xsi:type="dcterms:W3CDTF">2021-10-11T11:21:00Z</dcterms:created>
  <dcterms:modified xsi:type="dcterms:W3CDTF">2021-10-11T11:21:00Z</dcterms:modified>
</cp:coreProperties>
</file>