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LIZ'S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dispersed    </w:t>
      </w:r>
      <w:r>
        <w:t xml:space="preserve">   originated    </w:t>
      </w:r>
      <w:r>
        <w:t xml:space="preserve">   characteristic    </w:t>
      </w:r>
      <w:r>
        <w:t xml:space="preserve">   dictator    </w:t>
      </w:r>
      <w:r>
        <w:t xml:space="preserve">   inauguration    </w:t>
      </w:r>
      <w:r>
        <w:t xml:space="preserve">   annexed    </w:t>
      </w:r>
      <w:r>
        <w:t xml:space="preserve">   siege    </w:t>
      </w:r>
      <w:r>
        <w:t xml:space="preserve">   trespass    </w:t>
      </w:r>
      <w:r>
        <w:t xml:space="preserve">   veto    </w:t>
      </w:r>
      <w:r>
        <w:t xml:space="preserve">   impeach    </w:t>
      </w:r>
      <w:r>
        <w:t xml:space="preserve">   posterity    </w:t>
      </w:r>
      <w:r>
        <w:t xml:space="preserve">   tranquility    </w:t>
      </w:r>
      <w:r>
        <w:t xml:space="preserve">   census    </w:t>
      </w:r>
      <w:r>
        <w:t xml:space="preserve">   bill    </w:t>
      </w:r>
      <w:r>
        <w:t xml:space="preserve">   convention    </w:t>
      </w:r>
      <w:r>
        <w:t xml:space="preserve">   commerce    </w:t>
      </w:r>
      <w:r>
        <w:t xml:space="preserve">   ordinanace    </w:t>
      </w:r>
      <w:r>
        <w:t xml:space="preserve">   territory    </w:t>
      </w:r>
      <w:r>
        <w:t xml:space="preserve">   arsenal    </w:t>
      </w:r>
      <w:r>
        <w:t xml:space="preserve">   inflation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LIZ'S WORD SEARCH</dc:title>
  <dcterms:created xsi:type="dcterms:W3CDTF">2021-10-11T11:20:15Z</dcterms:created>
  <dcterms:modified xsi:type="dcterms:W3CDTF">2021-10-11T11:20:15Z</dcterms:modified>
</cp:coreProperties>
</file>