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LIZZIE BABY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SOFT    </w:t>
      </w:r>
      <w:r>
        <w:t xml:space="preserve">   SNUGGLES    </w:t>
      </w:r>
      <w:r>
        <w:t xml:space="preserve">   CUDDLES    </w:t>
      </w:r>
      <w:r>
        <w:t xml:space="preserve">   BABBLE    </w:t>
      </w:r>
      <w:r>
        <w:t xml:space="preserve">   TALKING    </w:t>
      </w:r>
      <w:r>
        <w:t xml:space="preserve">   WALKING    </w:t>
      </w:r>
      <w:r>
        <w:t xml:space="preserve">   CRAWLING    </w:t>
      </w:r>
      <w:r>
        <w:t xml:space="preserve">   BABY DINNERS    </w:t>
      </w:r>
      <w:r>
        <w:t xml:space="preserve">   BOTTLE WARMER    </w:t>
      </w:r>
      <w:r>
        <w:t xml:space="preserve">   SLEEPLESS NIGHTS    </w:t>
      </w:r>
      <w:r>
        <w:t xml:space="preserve">   BABY BATH    </w:t>
      </w:r>
      <w:r>
        <w:t xml:space="preserve">   BUBBLE BATH    </w:t>
      </w:r>
      <w:r>
        <w:t xml:space="preserve">   SHAMPOO    </w:t>
      </w:r>
      <w:r>
        <w:t xml:space="preserve">   BABY WIPES    </w:t>
      </w:r>
      <w:r>
        <w:t xml:space="preserve">   NAPPY SACKS    </w:t>
      </w:r>
      <w:r>
        <w:t xml:space="preserve">   SOCKS    </w:t>
      </w:r>
      <w:r>
        <w:t xml:space="preserve">   VESTS    </w:t>
      </w:r>
      <w:r>
        <w:t xml:space="preserve">   BABY GROWS    </w:t>
      </w:r>
      <w:r>
        <w:t xml:space="preserve">   CHANGING BAG    </w:t>
      </w:r>
      <w:r>
        <w:t xml:space="preserve">   CHANGING MAT    </w:t>
      </w:r>
      <w:r>
        <w:t xml:space="preserve">   BOUNCER    </w:t>
      </w:r>
      <w:r>
        <w:t xml:space="preserve">   CAR SEAT    </w:t>
      </w:r>
      <w:r>
        <w:t xml:space="preserve">   HIGHCHAIR    </w:t>
      </w:r>
      <w:r>
        <w:t xml:space="preserve">   TEDDIES    </w:t>
      </w:r>
      <w:r>
        <w:t xml:space="preserve">   CHERISH    </w:t>
      </w:r>
      <w:r>
        <w:t xml:space="preserve">   LOVE    </w:t>
      </w:r>
      <w:r>
        <w:t xml:space="preserve">   FAMILY    </w:t>
      </w:r>
      <w:r>
        <w:t xml:space="preserve">   DOLLIE    </w:t>
      </w:r>
      <w:r>
        <w:t xml:space="preserve">   DADDY    </w:t>
      </w:r>
      <w:r>
        <w:t xml:space="preserve">   MUMMY    </w:t>
      </w:r>
      <w:r>
        <w:t xml:space="preserve">   GODFATHER    </w:t>
      </w:r>
      <w:r>
        <w:t xml:space="preserve">   GODMOTHER    </w:t>
      </w:r>
      <w:r>
        <w:t xml:space="preserve">   GRANDMOTHER    </w:t>
      </w:r>
      <w:r>
        <w:t xml:space="preserve">   NANNIE    </w:t>
      </w:r>
      <w:r>
        <w:t xml:space="preserve">   NANA    </w:t>
      </w:r>
      <w:r>
        <w:t xml:space="preserve">   MOSES BASKET    </w:t>
      </w:r>
      <w:r>
        <w:t xml:space="preserve">   BREASTMILK    </w:t>
      </w:r>
      <w:r>
        <w:t xml:space="preserve">   BOTTLES    </w:t>
      </w:r>
      <w:r>
        <w:t xml:space="preserve">   DUMMY    </w:t>
      </w:r>
      <w:r>
        <w:t xml:space="preserve">   BLANKET    </w:t>
      </w:r>
      <w:r>
        <w:t xml:space="preserve">   NAPPY    </w:t>
      </w:r>
      <w:r>
        <w:t xml:space="preserve">   NURSERY    </w:t>
      </w:r>
      <w:r>
        <w:t xml:space="preserve">   BLUE    </w:t>
      </w:r>
      <w:r>
        <w:t xml:space="preserve">   PINK    </w:t>
      </w:r>
      <w:r>
        <w:t xml:space="preserve">   PRAM    </w:t>
      </w:r>
      <w:r>
        <w:t xml:space="preserve">   COT    </w:t>
      </w:r>
      <w:r>
        <w:t xml:space="preserve">   PAUL    </w:t>
      </w:r>
      <w:r>
        <w:t xml:space="preserve">   LIZZIE    </w:t>
      </w:r>
      <w:r>
        <w:t xml:space="preserve">   BOY    </w:t>
      </w:r>
      <w:r>
        <w:t xml:space="preserve">   GIRL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LIZZIE BABY WORDSEARCH</dc:title>
  <dcterms:created xsi:type="dcterms:W3CDTF">2021-10-11T11:20:51Z</dcterms:created>
  <dcterms:modified xsi:type="dcterms:W3CDTF">2021-10-11T11:20:51Z</dcterms:modified>
</cp:coreProperties>
</file>