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L'Imparfait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Écouter, Tout le monde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Répondre, 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Être, François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Accomplir, 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Vouloir, Étienne et toi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Danser, 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Entendre, 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Agir, Mes amis et moi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Chanter, 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Finir, 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Faire, 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Chercher, Sophie et mes soeurs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Parler, Les garçons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Réussir, 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Voir, 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Savoir, Lucie et Sylvie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Attendre, Georges et 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Aller, 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Rougir, 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Jouer, 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Pouvoir, Elle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Perdre, Olivia, Marc, et Sasha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Manger, Claude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Dire, Cora et moi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Aimer, Pierre et Jean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L'Imparfait</dc:title>
  <dcterms:created xsi:type="dcterms:W3CDTF">2021-10-11T10:36:19Z</dcterms:created>
  <dcterms:modified xsi:type="dcterms:W3CDTF">2021-10-11T10:36:19Z</dcterms:modified>
</cp:coreProperties>
</file>