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LOCH NESS MONSTER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Cryptozoologists    </w:t>
      </w:r>
      <w:r>
        <w:t xml:space="preserve">   eel    </w:t>
      </w:r>
      <w:r>
        <w:t xml:space="preserve">   hoax    </w:t>
      </w:r>
      <w:r>
        <w:t xml:space="preserve">   hump    </w:t>
      </w:r>
      <w:r>
        <w:t xml:space="preserve">   legend    </w:t>
      </w:r>
      <w:r>
        <w:t xml:space="preserve">   loch    </w:t>
      </w:r>
      <w:r>
        <w:t xml:space="preserve">   monster    </w:t>
      </w:r>
      <w:r>
        <w:t xml:space="preserve">   mysterious    </w:t>
      </w:r>
      <w:r>
        <w:t xml:space="preserve">   Nessie    </w:t>
      </w:r>
      <w:r>
        <w:t xml:space="preserve">   photographs    </w:t>
      </w:r>
      <w:r>
        <w:t xml:space="preserve">   Plesiosaur    </w:t>
      </w:r>
      <w:r>
        <w:t xml:space="preserve">   prehistoric    </w:t>
      </w:r>
      <w:r>
        <w:t xml:space="preserve">   scientists    </w:t>
      </w:r>
      <w:r>
        <w:t xml:space="preserve">   Scotland    </w:t>
      </w:r>
      <w:r>
        <w:t xml:space="preserve">   sightings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LOCH NESS MONSTER</dc:title>
  <dcterms:created xsi:type="dcterms:W3CDTF">2021-10-11T11:22:58Z</dcterms:created>
  <dcterms:modified xsi:type="dcterms:W3CDTF">2021-10-11T11:22:58Z</dcterms:modified>
</cp:coreProperties>
</file>