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LONCH Olympics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City where the Olympic Games are being held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official mascot of the games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sport in which Team GB have won the most medals at the Olympics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Beach that hosted the beach volleyball tournament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Sport returning after a 112-year absence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Surname of the brothers who won Gold &amp; Silver in the Triathalon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colour the diving pool turned at the Olympic Games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Jamaican Sprinter, (5,4)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are the 2020 Olympics going to be held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Olympic Stadium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LONCH Olympics Crossword</dc:title>
  <dcterms:created xsi:type="dcterms:W3CDTF">2021-10-11T11:22:39Z</dcterms:created>
  <dcterms:modified xsi:type="dcterms:W3CDTF">2021-10-11T11:22:39Z</dcterms:modified>
</cp:coreProperties>
</file>