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LONDON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Cleopatras Needle    </w:t>
      </w:r>
      <w:r>
        <w:t xml:space="preserve">   Westminster Abbey    </w:t>
      </w:r>
      <w:r>
        <w:t xml:space="preserve">   House of Parliament    </w:t>
      </w:r>
      <w:r>
        <w:t xml:space="preserve">   double decker bus    </w:t>
      </w:r>
      <w:r>
        <w:t xml:space="preserve">   River Thames    </w:t>
      </w:r>
      <w:r>
        <w:t xml:space="preserve">   Jewel House    </w:t>
      </w:r>
      <w:r>
        <w:t xml:space="preserve">   Shakespeare Globe    </w:t>
      </w:r>
      <w:r>
        <w:t xml:space="preserve">   Tower Bridge     </w:t>
      </w:r>
      <w:r>
        <w:t xml:space="preserve">   Picadilly Circle    </w:t>
      </w:r>
      <w:r>
        <w:t xml:space="preserve">   London Eye    </w:t>
      </w:r>
      <w:r>
        <w:t xml:space="preserve">   St James Palace    </w:t>
      </w:r>
      <w:r>
        <w:t xml:space="preserve">   Buckingham Palace    </w:t>
      </w:r>
      <w:r>
        <w:t xml:space="preserve">   Trafalgar square    </w:t>
      </w:r>
      <w:r>
        <w:t xml:space="preserve">   Elizabeth    </w:t>
      </w:r>
      <w:r>
        <w:t xml:space="preserve">   Big Ben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</dc:title>
  <dcterms:created xsi:type="dcterms:W3CDTF">2021-10-11T11:22:42Z</dcterms:created>
  <dcterms:modified xsi:type="dcterms:W3CDTF">2021-10-11T11:22:42Z</dcterms:modified>
</cp:coreProperties>
</file>