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NELSONS COLUMN    </w:t>
      </w:r>
      <w:r>
        <w:t xml:space="preserve">   NATURAL HISTORY MUSEUM    </w:t>
      </w:r>
      <w:r>
        <w:t xml:space="preserve">   BIG BEN    </w:t>
      </w:r>
      <w:r>
        <w:t xml:space="preserve">   LONDON EYE    </w:t>
      </w:r>
      <w:r>
        <w:t xml:space="preserve">   ROYAL FAMILY    </w:t>
      </w:r>
      <w:r>
        <w:t xml:space="preserve">   UNDERGROUND    </w:t>
      </w:r>
      <w:r>
        <w:t xml:space="preserve">   TOWER OF LONDON    </w:t>
      </w:r>
      <w:r>
        <w:t xml:space="preserve">   KINGS CROSS    </w:t>
      </w:r>
      <w:r>
        <w:t xml:space="preserve">   BUCKINGHAM PALACE    </w:t>
      </w:r>
      <w:r>
        <w:t xml:space="preserve">   TRAFALGAR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terms:created xsi:type="dcterms:W3CDTF">2021-10-11T11:24:14Z</dcterms:created>
  <dcterms:modified xsi:type="dcterms:W3CDTF">2021-10-11T11:24:14Z</dcterms:modified>
</cp:coreProperties>
</file>