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#LONGLIVECHELLE</w:t>
      </w:r>
    </w:p>
    <w:p>
      <w:pPr>
        <w:pStyle w:val="Questions"/>
      </w:pPr>
      <w:r>
        <w:t xml:space="preserve">1. CIEELLHM TTNTAEWYNE NIYDRGA </w:t>
      </w:r>
      <w:r>
        <w:rPr>
          <w:u w:val="single"/>
        </w:rPr>
        <w:t xml:space="preserve">__MICHELLE ANTWYNETTE GINYARD</w:t>
      </w:r>
    </w:p>
    <w:p>
      <w:pPr>
        <w:pStyle w:val="Questions"/>
      </w:pPr>
      <w:r>
        <w:t xml:space="preserve">2. MECILAH GIRNYAD RS </w:t>
      </w:r>
      <w:r>
        <w:rPr>
          <w:u w:val="single"/>
        </w:rPr>
        <w:t xml:space="preserve">__MICHEAL GINYARD SR____________</w:t>
      </w:r>
    </w:p>
    <w:p>
      <w:pPr>
        <w:pStyle w:val="Questions"/>
      </w:pPr>
      <w:r>
        <w:t xml:space="preserve">3. TMNRAAE MOSHTA </w:t>
      </w:r>
      <w:r>
        <w:rPr>
          <w:u w:val="single"/>
        </w:rPr>
        <w:t xml:space="preserve">__ARMENTA THOMAS____________________</w:t>
      </w:r>
    </w:p>
    <w:p>
      <w:pPr>
        <w:pStyle w:val="Questions"/>
      </w:pPr>
      <w:r>
        <w:t xml:space="preserve">4. KLELECHE STAMHO </w:t>
      </w:r>
      <w:r>
        <w:rPr>
          <w:u w:val="single"/>
        </w:rPr>
        <w:t xml:space="preserve">__KECHELLE THOMAS__________________</w:t>
      </w:r>
    </w:p>
    <w:p>
      <w:pPr>
        <w:pStyle w:val="Questions"/>
      </w:pPr>
      <w:r>
        <w:t xml:space="preserve">5. IAM TNLHIO </w:t>
      </w:r>
      <w:r>
        <w:rPr>
          <w:u w:val="single"/>
        </w:rPr>
        <w:t xml:space="preserve">__MIA HILTON____________________________</w:t>
      </w:r>
    </w:p>
    <w:p>
      <w:pPr>
        <w:pStyle w:val="Questions"/>
      </w:pPr>
      <w:r>
        <w:t xml:space="preserve">6. SMELSAI TLOIHN </w:t>
      </w:r>
      <w:r>
        <w:rPr>
          <w:u w:val="single"/>
        </w:rPr>
        <w:t xml:space="preserve">__MELISSA HILTON____________________</w:t>
      </w:r>
    </w:p>
    <w:p>
      <w:pPr>
        <w:pStyle w:val="Questions"/>
      </w:pPr>
      <w:r>
        <w:t xml:space="preserve">7. NDVEER MSTOHA </w:t>
      </w:r>
      <w:r>
        <w:rPr>
          <w:u w:val="single"/>
        </w:rPr>
        <w:t xml:space="preserve">__DENVER THOMAS______________________</w:t>
      </w:r>
    </w:p>
    <w:p>
      <w:pPr>
        <w:pStyle w:val="Questions"/>
      </w:pPr>
      <w:r>
        <w:t xml:space="preserve">8. LARODN TLTO JR </w:t>
      </w:r>
      <w:r>
        <w:rPr>
          <w:u w:val="single"/>
        </w:rPr>
        <w:t xml:space="preserve">__RONALD LOTT JR____________________</w:t>
      </w:r>
    </w:p>
    <w:p>
      <w:pPr>
        <w:pStyle w:val="Questions"/>
      </w:pPr>
      <w:r>
        <w:t xml:space="preserve">9. TKMEAA </w:t>
      </w:r>
      <w:r>
        <w:rPr>
          <w:u w:val="single"/>
        </w:rPr>
        <w:t xml:space="preserve">__TAMEKA____________________________________</w:t>
      </w:r>
    </w:p>
    <w:p>
      <w:pPr>
        <w:pStyle w:val="Questions"/>
      </w:pPr>
      <w:r>
        <w:t xml:space="preserve">10. RADON OTLT </w:t>
      </w:r>
      <w:r>
        <w:rPr>
          <w:u w:val="single"/>
        </w:rPr>
        <w:t xml:space="preserve">__RONDA LOTT____________________________</w:t>
      </w:r>
    </w:p>
    <w:p>
      <w:pPr>
        <w:pStyle w:val="Questions"/>
      </w:pPr>
      <w:r>
        <w:t xml:space="preserve">11. JASNO </w:t>
      </w:r>
      <w:r>
        <w:rPr>
          <w:u w:val="single"/>
        </w:rPr>
        <w:t xml:space="preserve">__JASON______________________________________</w:t>
      </w:r>
    </w:p>
    <w:p>
      <w:pPr>
        <w:pStyle w:val="Questions"/>
      </w:pPr>
      <w:r>
        <w:t xml:space="preserve">12. ONNEDLL TAMHOS </w:t>
      </w:r>
      <w:r>
        <w:rPr>
          <w:u w:val="single"/>
        </w:rPr>
        <w:t xml:space="preserve">__DONNELL THOMAS____________________</w:t>
      </w:r>
    </w:p>
    <w:p>
      <w:pPr>
        <w:pStyle w:val="Questions"/>
      </w:pPr>
      <w:r>
        <w:t xml:space="preserve">13. DABERI OLTT </w:t>
      </w:r>
      <w:r>
        <w:rPr>
          <w:u w:val="single"/>
        </w:rPr>
        <w:t xml:space="preserve">__BRADIE LOTT__________________________</w:t>
      </w:r>
    </w:p>
    <w:p>
      <w:pPr>
        <w:pStyle w:val="Questions"/>
      </w:pPr>
      <w:r>
        <w:t xml:space="preserve">14. YATAOL </w:t>
      </w:r>
      <w:r>
        <w:rPr>
          <w:u w:val="single"/>
        </w:rPr>
        <w:t xml:space="preserve">__LATOYA____________________________________</w:t>
      </w:r>
    </w:p>
    <w:p>
      <w:pPr>
        <w:pStyle w:val="Questions"/>
      </w:pPr>
      <w:r>
        <w:t xml:space="preserve">15. IARORDC TLOT </w:t>
      </w:r>
      <w:r>
        <w:rPr>
          <w:u w:val="single"/>
        </w:rPr>
        <w:t xml:space="preserve">__RICARDO LOTT________________________</w:t>
      </w:r>
    </w:p>
    <w:p>
      <w:pPr>
        <w:pStyle w:val="Questions"/>
      </w:pPr>
      <w:r>
        <w:t xml:space="preserve">16. MELIACH TLTO </w:t>
      </w:r>
      <w:r>
        <w:rPr>
          <w:u w:val="single"/>
        </w:rPr>
        <w:t xml:space="preserve">__MICHEAL LOTT________________________</w:t>
      </w:r>
    </w:p>
    <w:p>
      <w:pPr>
        <w:pStyle w:val="Questions"/>
      </w:pPr>
      <w:r>
        <w:t xml:space="preserve">17. NYLEVE &amp; ESMJA TMSOAH </w:t>
      </w:r>
      <w:r>
        <w:rPr>
          <w:u w:val="single"/>
        </w:rPr>
        <w:t xml:space="preserve">__EVEYLN &amp; JAMES THOMAS______</w:t>
      </w:r>
    </w:p>
    <w:p>
      <w:pPr>
        <w:pStyle w:val="Questions"/>
      </w:pPr>
      <w:r>
        <w:t xml:space="preserve">18. HNAENLTI &amp; UHTR GIYRNDA </w:t>
      </w:r>
      <w:r>
        <w:rPr>
          <w:u w:val="single"/>
        </w:rPr>
        <w:t xml:space="preserve">__NATHNIEL &amp; RUTH GINYARD__</w:t>
      </w:r>
    </w:p>
    <w:p>
      <w:pPr>
        <w:pStyle w:val="Questions"/>
      </w:pPr>
      <w:r>
        <w:t xml:space="preserve">19. RAEIDB &amp; LVERENL TTLO </w:t>
      </w:r>
      <w:r>
        <w:rPr>
          <w:u w:val="single"/>
        </w:rPr>
        <w:t xml:space="preserve">__BRADIE &amp; VERNELL LOTT______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#LONGLIVECHELLE</dc:title>
  <dcterms:created xsi:type="dcterms:W3CDTF">2021-10-10T23:54:29Z</dcterms:created>
  <dcterms:modified xsi:type="dcterms:W3CDTF">2021-10-10T23:54:29Z</dcterms:modified>
</cp:coreProperties>
</file>