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LONGWOOD BASEBALL &amp; SOFTBALL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Diamond    </w:t>
      </w:r>
      <w:r>
        <w:t xml:space="preserve">   Scoreboard    </w:t>
      </w:r>
      <w:r>
        <w:t xml:space="preserve">   Umpire    </w:t>
      </w:r>
      <w:r>
        <w:t xml:space="preserve">   Grand Slam    </w:t>
      </w:r>
      <w:r>
        <w:t xml:space="preserve">   Home Run    </w:t>
      </w:r>
      <w:r>
        <w:t xml:space="preserve">   Outfield    </w:t>
      </w:r>
      <w:r>
        <w:t xml:space="preserve">   Catcher    </w:t>
      </w:r>
      <w:r>
        <w:t xml:space="preserve">   Pitcher    </w:t>
      </w:r>
      <w:r>
        <w:t xml:space="preserve">   Glove    </w:t>
      </w:r>
      <w:r>
        <w:t xml:space="preserve">   Softball    </w:t>
      </w:r>
      <w:r>
        <w:t xml:space="preserve">   Baseball    </w:t>
      </w:r>
      <w:r>
        <w:t xml:space="preserve">   Bat    </w:t>
      </w:r>
      <w:r>
        <w:t xml:space="preserve">   Lancers    </w:t>
      </w:r>
      <w:r>
        <w:t xml:space="preserve">   Longwood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LONGWOOD BASEBALL &amp; SOFTBALL</dc:title>
  <dcterms:created xsi:type="dcterms:W3CDTF">2021-10-11T11:23:37Z</dcterms:created>
  <dcterms:modified xsi:type="dcterms:W3CDTF">2021-10-11T11:23:37Z</dcterms:modified>
</cp:coreProperties>
</file>