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Pigs    </w:t>
      </w:r>
      <w:r>
        <w:t xml:space="preserve">   Beast    </w:t>
      </w:r>
      <w:r>
        <w:t xml:space="preserve">   Boys    </w:t>
      </w:r>
      <w:r>
        <w:t xml:space="preserve">   Conch    </w:t>
      </w:r>
      <w:r>
        <w:t xml:space="preserve">   Fire    </w:t>
      </w:r>
      <w:r>
        <w:t xml:space="preserve">   Hunt    </w:t>
      </w:r>
      <w:r>
        <w:t xml:space="preserve">   Island    </w:t>
      </w:r>
      <w:r>
        <w:t xml:space="preserve">   Jack    </w:t>
      </w:r>
      <w:r>
        <w:t xml:space="preserve">   Killings    </w:t>
      </w:r>
      <w:r>
        <w:t xml:space="preserve">   Leader    </w:t>
      </w:r>
      <w:r>
        <w:t xml:space="preserve">   Littluns    </w:t>
      </w:r>
      <w:r>
        <w:t xml:space="preserve">   No adults    </w:t>
      </w:r>
      <w:r>
        <w:t xml:space="preserve">   Panting faces    </w:t>
      </w:r>
      <w:r>
        <w:t xml:space="preserve">   Piggy    </w:t>
      </w:r>
      <w:r>
        <w:t xml:space="preserve">   Plane crash    </w:t>
      </w:r>
      <w:r>
        <w:t xml:space="preserve">   Plans    </w:t>
      </w:r>
      <w:r>
        <w:t xml:space="preserve">   Ralph    </w:t>
      </w:r>
      <w:r>
        <w:t xml:space="preserve">   Rocks    </w:t>
      </w:r>
      <w:r>
        <w:t xml:space="preserve">   Sam and Eric    </w:t>
      </w:r>
      <w:r>
        <w:t xml:space="preserve">   Shelters    </w:t>
      </w:r>
      <w:r>
        <w:t xml:space="preserve">   Ship    </w:t>
      </w:r>
      <w:r>
        <w:t xml:space="preserve">   Simon    </w:t>
      </w:r>
      <w:r>
        <w:t xml:space="preserve">   Water    </w:t>
      </w:r>
      <w:r>
        <w:t xml:space="preserve">   William Golding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</dc:title>
  <dcterms:created xsi:type="dcterms:W3CDTF">2021-10-11T11:26:12Z</dcterms:created>
  <dcterms:modified xsi:type="dcterms:W3CDTF">2021-10-11T11:26:12Z</dcterms:modified>
</cp:coreProperties>
</file>